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Central 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parts of the brain involved in emotions and sense of smell; plays key role in coupling sensory inputs to short-  and long-term memory; consists of the hippocampus, the hypothalamus and several other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difference in electrical charge between inside and outside of the plasma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impulse conduction route to and from the central nervous system; smallest portion of nervous system that can receive a stimulus and generate a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branching or tree-like nerve cell process that receives input from other neurons and transmits impulses toward the cell body (or toward the axon in unipolar neurons)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lipoprotein substance in the myelin sheath around many nerve fibers that contribute to high speed conductivity of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important autonomic and neuroendocrine control center located inferior to the thalamus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cavity, such as the large, fluid-filled spaces within the brain or the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nonexciteable supporting cells of nervous tissue; formerly called neruoglia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nerve cell, including its processes (axons and dendrites)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nerve impulse, membrane potential of an active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membrane-to-membrane junction between a neuron and another neuron, effector cell, or sensory cell; function to propagate action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located in the medulla where bits of gray and white matter mix intricately, this structure is involved in regulating input from sensory neurons, arousal, and motor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largest and uppermost part of the human brain that controls consciousness, memory, sensations, emotions, and voluntary movements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fluid-containing membranes surrounding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division of the nervous system composed of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graphic representation of voltage changes in the brain tissue used to evaluate nerve tissue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nerves connecting the brain and spinal cord to other parts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brain containing the midbrain, pons, and medulla oblongata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bundle nerve fibers, plus surrounding connective tissue, located outside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“between” brain; parts of the brain between cerebral hemispheres and the mesencephalon, or midbrain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plasma-like fluid that fills the subarachnoid space in the brain and spinal cord and in the cerebral ventricles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second largest part of the human brain; plays an essential role in the production of normal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neuron, the single process that extends from the axon hillock and transmits impulses away from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mass of gray matter located in diencephalon just above the hypothalamus; helps produce sensations, associates sensations with emotions, and plays a part in the arousal mechanism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Nervous System</dc:title>
  <dcterms:created xsi:type="dcterms:W3CDTF">2021-10-11T03:09:14Z</dcterms:created>
  <dcterms:modified xsi:type="dcterms:W3CDTF">2021-10-11T03:09:14Z</dcterms:modified>
</cp:coreProperties>
</file>