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Central coast Pubs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coast Pubs </dc:title>
  <dcterms:created xsi:type="dcterms:W3CDTF">2021-10-15T03:43:25Z</dcterms:created>
  <dcterms:modified xsi:type="dcterms:W3CDTF">2021-10-15T03:43:25Z</dcterms:modified>
</cp:coreProperties>
</file>