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CenturyLink Security CSW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billing system does CenturyLink Security use?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street is CenturyLink Security located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industrial fire system does CenturyLink install?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governs our Central Station?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CenturyLink Security Insurance carrier?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family bought CenturyLink in 1930 for $500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grocery store is CenturyLink Security's biggest chain?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was the name of the original security company owned by Vernon Henson?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CEO of CenturyLink-Lumen?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the name of the security company owned by Dwayne Humphries?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does our organization get great surveys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 we send customers after an alarm, service call or installation?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type of video doorbell does CenturyLink sale and install?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type of Central Station are we?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platform is iControl moving to?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CenturyLink Security CSW crossword</dc:title>
  <dcterms:created xsi:type="dcterms:W3CDTF">2021-10-11T03:09:42Z</dcterms:created>
  <dcterms:modified xsi:type="dcterms:W3CDTF">2021-10-11T03:09:42Z</dcterms:modified>
</cp:coreProperties>
</file>