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Ceramic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WEDGING    </w:t>
      </w:r>
      <w:r>
        <w:t xml:space="preserve">   WIRE CUTTER    </w:t>
      </w:r>
      <w:r>
        <w:t xml:space="preserve">   WIRE TOOL    </w:t>
      </w:r>
      <w:r>
        <w:t xml:space="preserve">   WHEEL    </w:t>
      </w:r>
      <w:r>
        <w:t xml:space="preserve">   WASH    </w:t>
      </w:r>
      <w:r>
        <w:t xml:space="preserve">   UNDERGLAZE    </w:t>
      </w:r>
      <w:r>
        <w:t xml:space="preserve">   THROWING    </w:t>
      </w:r>
      <w:r>
        <w:t xml:space="preserve">   TERRA COTTA    </w:t>
      </w:r>
      <w:r>
        <w:t xml:space="preserve">   STONEWARE    </w:t>
      </w:r>
      <w:r>
        <w:t xml:space="preserve">   STAIN    </w:t>
      </w:r>
      <w:r>
        <w:t xml:space="preserve">   SLIP    </w:t>
      </w:r>
      <w:r>
        <w:t xml:space="preserve">   SLAB    </w:t>
      </w:r>
      <w:r>
        <w:t xml:space="preserve">   SCORE    </w:t>
      </w:r>
      <w:r>
        <w:t xml:space="preserve">   RIB    </w:t>
      </w:r>
      <w:r>
        <w:t xml:space="preserve">   PRESS MOLD    </w:t>
      </w:r>
      <w:r>
        <w:t xml:space="preserve">   POTTERY    </w:t>
      </w:r>
      <w:r>
        <w:t xml:space="preserve">   PORCELAIN    </w:t>
      </w:r>
      <w:r>
        <w:t xml:space="preserve">   PINCH    </w:t>
      </w:r>
      <w:r>
        <w:t xml:space="preserve">   PIN TOOL    </w:t>
      </w:r>
      <w:r>
        <w:t xml:space="preserve">   MODELING TOOLS    </w:t>
      </w:r>
      <w:r>
        <w:t xml:space="preserve">   MATTE    </w:t>
      </w:r>
      <w:r>
        <w:t xml:space="preserve">   LOOP TOOL    </w:t>
      </w:r>
      <w:r>
        <w:t xml:space="preserve">   LEATHER HARD    </w:t>
      </w:r>
      <w:r>
        <w:t xml:space="preserve">   KILN    </w:t>
      </w:r>
      <w:r>
        <w:t xml:space="preserve">   INCISE    </w:t>
      </w:r>
      <w:r>
        <w:t xml:space="preserve">   HANDBUILDING    </w:t>
      </w:r>
      <w:r>
        <w:t xml:space="preserve">   GREENWARE    </w:t>
      </w:r>
      <w:r>
        <w:t xml:space="preserve">   GLOSS    </w:t>
      </w:r>
      <w:r>
        <w:t xml:space="preserve">   GLAZEWARE    </w:t>
      </w:r>
      <w:r>
        <w:t xml:space="preserve">   GLAZE FIRING    </w:t>
      </w:r>
      <w:r>
        <w:t xml:space="preserve">   GLAZE    </w:t>
      </w:r>
      <w:r>
        <w:t xml:space="preserve">   FOOT    </w:t>
      </w:r>
      <w:r>
        <w:t xml:space="preserve">   FIRE    </w:t>
      </w:r>
      <w:r>
        <w:t xml:space="preserve">   EMBELLISHMENTS    </w:t>
      </w:r>
      <w:r>
        <w:t xml:space="preserve">   EARTHENWARE    </w:t>
      </w:r>
      <w:r>
        <w:t xml:space="preserve">   DRAPE SLAB    </w:t>
      </w:r>
      <w:r>
        <w:t xml:space="preserve">   CONE    </w:t>
      </w:r>
      <w:r>
        <w:t xml:space="preserve">   COIL    </w:t>
      </w:r>
      <w:r>
        <w:t xml:space="preserve">   CLAY    </w:t>
      </w:r>
      <w:r>
        <w:t xml:space="preserve">   CHINA    </w:t>
      </w:r>
      <w:r>
        <w:t xml:space="preserve">   CERAMICS    </w:t>
      </w:r>
      <w:r>
        <w:t xml:space="preserve">   CENTERING    </w:t>
      </w:r>
      <w:r>
        <w:t xml:space="preserve">   BONE DRY    </w:t>
      </w:r>
      <w:r>
        <w:t xml:space="preserve">   BISQUE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 Terms</dc:title>
  <dcterms:created xsi:type="dcterms:W3CDTF">2021-10-11T03:08:41Z</dcterms:created>
  <dcterms:modified xsi:type="dcterms:W3CDTF">2021-10-11T03:08:41Z</dcterms:modified>
</cp:coreProperties>
</file>