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Ceramics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wedging    </w:t>
      </w:r>
      <w:r>
        <w:t xml:space="preserve">   underglaze    </w:t>
      </w:r>
      <w:r>
        <w:t xml:space="preserve">   throwing    </w:t>
      </w:r>
      <w:r>
        <w:t xml:space="preserve">   slump mold    </w:t>
      </w:r>
      <w:r>
        <w:t xml:space="preserve">   slip    </w:t>
      </w:r>
      <w:r>
        <w:t xml:space="preserve">   slab    </w:t>
      </w:r>
      <w:r>
        <w:t xml:space="preserve">   scoring    </w:t>
      </w:r>
      <w:r>
        <w:t xml:space="preserve">   press mold    </w:t>
      </w:r>
      <w:r>
        <w:t xml:space="preserve">   pots    </w:t>
      </w:r>
      <w:r>
        <w:t xml:space="preserve">   matte    </w:t>
      </w:r>
      <w:r>
        <w:t xml:space="preserve">   leather hard    </w:t>
      </w:r>
      <w:r>
        <w:t xml:space="preserve">   kiln    </w:t>
      </w:r>
      <w:r>
        <w:t xml:space="preserve">   incising    </w:t>
      </w:r>
      <w:r>
        <w:t xml:space="preserve">   handbuilding    </w:t>
      </w:r>
      <w:r>
        <w:t xml:space="preserve">   greenware    </w:t>
      </w:r>
      <w:r>
        <w:t xml:space="preserve">   gloss    </w:t>
      </w:r>
      <w:r>
        <w:t xml:space="preserve">   glaze    </w:t>
      </w:r>
      <w:r>
        <w:t xml:space="preserve">   form    </w:t>
      </w:r>
      <w:r>
        <w:t xml:space="preserve">   fire    </w:t>
      </w:r>
      <w:r>
        <w:t xml:space="preserve">   coils    </w:t>
      </w:r>
      <w:r>
        <w:t xml:space="preserve">   clay    </w:t>
      </w:r>
      <w:r>
        <w:t xml:space="preserve">   ceramics    </w:t>
      </w:r>
      <w:r>
        <w:t xml:space="preserve">   bone dry    </w:t>
      </w:r>
      <w:r>
        <w:t xml:space="preserve">   bisque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Ceramics Vocab</dc:title>
  <dcterms:created xsi:type="dcterms:W3CDTF">2021-10-11T03:08:54Z</dcterms:created>
  <dcterms:modified xsi:type="dcterms:W3CDTF">2021-10-11T03:08:54Z</dcterms:modified>
</cp:coreProperties>
</file>