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Cereal Box Book Report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BATS    </w:t>
      </w:r>
      <w:r>
        <w:t xml:space="preserve">   CEREAL BOX    </w:t>
      </w:r>
      <w:r>
        <w:t xml:space="preserve">   DENNIS    </w:t>
      </w:r>
      <w:r>
        <w:t xml:space="preserve">   DRACULA    </w:t>
      </w:r>
      <w:r>
        <w:t xml:space="preserve">   HOTEL TRANSLYVANIA    </w:t>
      </w:r>
      <w:r>
        <w:t xml:space="preserve">   JOHNNIE    </w:t>
      </w:r>
      <w:r>
        <w:t xml:space="preserve">   MAVIS    </w:t>
      </w:r>
      <w:r>
        <w:t xml:space="preserve">   MUMMY    </w:t>
      </w:r>
      <w:r>
        <w:t xml:space="preserve">   VLAD    </w:t>
      </w:r>
      <w:r>
        <w:t xml:space="preserve">   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 Box Book Report</dc:title>
  <dcterms:created xsi:type="dcterms:W3CDTF">2021-10-11T03:09:11Z</dcterms:created>
  <dcterms:modified xsi:type="dcterms:W3CDTF">2021-10-11T03:09:11Z</dcterms:modified>
</cp:coreProperties>
</file>