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Cereals</w:t>
      </w:r>
    </w:p>
    <w:p>
      <w:pPr>
        <w:pStyle w:val="Questions"/>
      </w:pPr>
      <w:r>
        <w:t xml:space="preserve">1. DOETFSR SLEKFA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2. COCO LPBESBE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SEORHIEC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OBO RERBY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ACCOO UFSFP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EIRC EKPIRISS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SIPUQ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IURFT OOPSL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IXK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10. SFDTOER INIM EASHWT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11. ITXR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ANPC' CNHURC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13. EEIHAWTS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LOTAT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IEFL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UFEDPF CRIE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17. RNOC ESKALF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18. KCLYU SRHMCA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19. OHENY SUECHBN FO TASO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20. NLDEGO AGASMRH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21. ISRIAN ARBN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22. TNPAICA CCUNRH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23. PEAPL SJCAK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24. YONEH SBCMO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25. EKCIOO CRIPS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26. THBSPALA-I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27. YFRITU BEPBELS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28. OUTNC ALOCUHC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29. NCNIMOAN AOSTT NCURHC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30. EYHON UNT CORSEEHI </w:t>
      </w:r>
      <w:r>
        <w:rPr>
          <w:u w:val="single"/>
        </w:rPr>
        <w:t xml:space="preserve">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Cereals</dc:title>
  <dcterms:created xsi:type="dcterms:W3CDTF">2021-10-11T03:10:07Z</dcterms:created>
  <dcterms:modified xsi:type="dcterms:W3CDTF">2021-10-11T03:10:07Z</dcterms:modified>
</cp:coreProperties>
</file>