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Cereals</w:t>
      </w:r>
    </w:p>
    <w:p>
      <w:pPr>
        <w:pStyle w:val="Questions"/>
      </w:pPr>
      <w:r>
        <w:t xml:space="preserve">1. DOETFSR SLEKFA </w:t>
      </w:r>
      <w:r>
        <w:rPr>
          <w:u w:val="single"/>
        </w:rPr>
        <w:t xml:space="preserve">__Frosted Flakes____________________</w:t>
      </w:r>
    </w:p>
    <w:p>
      <w:pPr>
        <w:pStyle w:val="Questions"/>
      </w:pPr>
      <w:r>
        <w:t xml:space="preserve">2. COCO LPBESBE </w:t>
      </w:r>
      <w:r>
        <w:rPr>
          <w:u w:val="single"/>
        </w:rPr>
        <w:t xml:space="preserve">__Coco Pebbles________________________</w:t>
      </w:r>
    </w:p>
    <w:p>
      <w:pPr>
        <w:pStyle w:val="Questions"/>
      </w:pPr>
      <w:r>
        <w:t xml:space="preserve">3. SEORHIEC </w:t>
      </w:r>
      <w:r>
        <w:rPr>
          <w:u w:val="single"/>
        </w:rPr>
        <w:t xml:space="preserve">__Cheerios________________________________</w:t>
      </w:r>
    </w:p>
    <w:p>
      <w:pPr>
        <w:pStyle w:val="Questions"/>
      </w:pPr>
      <w:r>
        <w:t xml:space="preserve">4. OBO RERBY </w:t>
      </w:r>
      <w:r>
        <w:rPr>
          <w:u w:val="single"/>
        </w:rPr>
        <w:t xml:space="preserve">__Boo Berry______________________________</w:t>
      </w:r>
    </w:p>
    <w:p>
      <w:pPr>
        <w:pStyle w:val="Questions"/>
      </w:pPr>
      <w:r>
        <w:t xml:space="preserve">5. ACCOO UFSFP </w:t>
      </w:r>
      <w:r>
        <w:rPr>
          <w:u w:val="single"/>
        </w:rPr>
        <w:t xml:space="preserve">__Cocoa Puffs__________________________</w:t>
      </w:r>
    </w:p>
    <w:p>
      <w:pPr>
        <w:pStyle w:val="Questions"/>
      </w:pPr>
      <w:r>
        <w:t xml:space="preserve">6. EIRC EKPIRISS </w:t>
      </w:r>
      <w:r>
        <w:rPr>
          <w:u w:val="single"/>
        </w:rPr>
        <w:t xml:space="preserve">__Rice Krispies______________________</w:t>
      </w:r>
    </w:p>
    <w:p>
      <w:pPr>
        <w:pStyle w:val="Questions"/>
      </w:pPr>
      <w:r>
        <w:t xml:space="preserve">7. SIPUQ </w:t>
      </w:r>
      <w:r>
        <w:rPr>
          <w:u w:val="single"/>
        </w:rPr>
        <w:t xml:space="preserve">__Quisp______________________________________</w:t>
      </w:r>
    </w:p>
    <w:p>
      <w:pPr>
        <w:pStyle w:val="Questions"/>
      </w:pPr>
      <w:r>
        <w:t xml:space="preserve">8. IURFT OOPSL </w:t>
      </w:r>
      <w:r>
        <w:rPr>
          <w:u w:val="single"/>
        </w:rPr>
        <w:t xml:space="preserve">__Fruit Loops__________________________</w:t>
      </w:r>
    </w:p>
    <w:p>
      <w:pPr>
        <w:pStyle w:val="Questions"/>
      </w:pPr>
      <w:r>
        <w:t xml:space="preserve">9. IXK </w:t>
      </w:r>
      <w:r>
        <w:rPr>
          <w:u w:val="single"/>
        </w:rPr>
        <w:t xml:space="preserve">__Kix__________________________________________</w:t>
      </w:r>
    </w:p>
    <w:p>
      <w:pPr>
        <w:pStyle w:val="Questions"/>
      </w:pPr>
      <w:r>
        <w:t xml:space="preserve">10. SFDTOER INIM EASHWT </w:t>
      </w:r>
      <w:r>
        <w:rPr>
          <w:u w:val="single"/>
        </w:rPr>
        <w:t xml:space="preserve">__Frosted Mini Wheats__________</w:t>
      </w:r>
    </w:p>
    <w:p>
      <w:pPr>
        <w:pStyle w:val="Questions"/>
      </w:pPr>
      <w:r>
        <w:t xml:space="preserve">11. ITXR </w:t>
      </w:r>
      <w:r>
        <w:rPr>
          <w:u w:val="single"/>
        </w:rPr>
        <w:t xml:space="preserve">__Trix________________________________________</w:t>
      </w:r>
    </w:p>
    <w:p>
      <w:pPr>
        <w:pStyle w:val="Questions"/>
      </w:pPr>
      <w:r>
        <w:t xml:space="preserve">12. ANPC' CNHURC </w:t>
      </w:r>
      <w:r>
        <w:rPr>
          <w:u w:val="single"/>
        </w:rPr>
        <w:t xml:space="preserve">__Cap'n Crunch________________________</w:t>
      </w:r>
    </w:p>
    <w:p>
      <w:pPr>
        <w:pStyle w:val="Questions"/>
      </w:pPr>
      <w:r>
        <w:t xml:space="preserve">13. EEIHAWTS </w:t>
      </w:r>
      <w:r>
        <w:rPr>
          <w:u w:val="single"/>
        </w:rPr>
        <w:t xml:space="preserve">__Wheaties________________________________</w:t>
      </w:r>
    </w:p>
    <w:p>
      <w:pPr>
        <w:pStyle w:val="Questions"/>
      </w:pPr>
      <w:r>
        <w:t xml:space="preserve">14. LOTAT </w:t>
      </w:r>
      <w:r>
        <w:rPr>
          <w:u w:val="single"/>
        </w:rPr>
        <w:t xml:space="preserve">__Total______________________________________</w:t>
      </w:r>
    </w:p>
    <w:p>
      <w:pPr>
        <w:pStyle w:val="Questions"/>
      </w:pPr>
      <w:r>
        <w:t xml:space="preserve">15. IEFL </w:t>
      </w:r>
      <w:r>
        <w:rPr>
          <w:u w:val="single"/>
        </w:rPr>
        <w:t xml:space="preserve">__Life________________________________________</w:t>
      </w:r>
    </w:p>
    <w:p>
      <w:pPr>
        <w:pStyle w:val="Questions"/>
      </w:pPr>
      <w:r>
        <w:t xml:space="preserve">16. UFEDPF CRIE </w:t>
      </w:r>
      <w:r>
        <w:rPr>
          <w:u w:val="single"/>
        </w:rPr>
        <w:t xml:space="preserve">__Puffed Rice__________________________</w:t>
      </w:r>
    </w:p>
    <w:p>
      <w:pPr>
        <w:pStyle w:val="Questions"/>
      </w:pPr>
      <w:r>
        <w:t xml:space="preserve">17. RNOC ESKALF </w:t>
      </w:r>
      <w:r>
        <w:rPr>
          <w:u w:val="single"/>
        </w:rPr>
        <w:t xml:space="preserve">__Corn Flakes__________________________</w:t>
      </w:r>
    </w:p>
    <w:p>
      <w:pPr>
        <w:pStyle w:val="Questions"/>
      </w:pPr>
      <w:r>
        <w:t xml:space="preserve">18. KCLYU SRHMCA </w:t>
      </w:r>
      <w:r>
        <w:rPr>
          <w:u w:val="single"/>
        </w:rPr>
        <w:t xml:space="preserve">__Lucky Charms________________________</w:t>
      </w:r>
    </w:p>
    <w:p>
      <w:pPr>
        <w:pStyle w:val="Questions"/>
      </w:pPr>
      <w:r>
        <w:t xml:space="preserve">19. OHENY SUECHBN FO TASO </w:t>
      </w:r>
      <w:r>
        <w:rPr>
          <w:u w:val="single"/>
        </w:rPr>
        <w:t xml:space="preserve">__Honey Bunches of Oats______</w:t>
      </w:r>
    </w:p>
    <w:p>
      <w:pPr>
        <w:pStyle w:val="Questions"/>
      </w:pPr>
      <w:r>
        <w:t xml:space="preserve">20. NLDEGO AGASMRH </w:t>
      </w:r>
      <w:r>
        <w:rPr>
          <w:u w:val="single"/>
        </w:rPr>
        <w:t xml:space="preserve">__Golden Grahams____________________</w:t>
      </w:r>
    </w:p>
    <w:p>
      <w:pPr>
        <w:pStyle w:val="Questions"/>
      </w:pPr>
      <w:r>
        <w:t xml:space="preserve">21. ISRIAN ARBN </w:t>
      </w:r>
      <w:r>
        <w:rPr>
          <w:u w:val="single"/>
        </w:rPr>
        <w:t xml:space="preserve">__Raisin Bran__________________________</w:t>
      </w:r>
    </w:p>
    <w:p>
      <w:pPr>
        <w:pStyle w:val="Questions"/>
      </w:pPr>
      <w:r>
        <w:t xml:space="preserve">22. TNPAICA CCUNRH </w:t>
      </w:r>
      <w:r>
        <w:rPr>
          <w:u w:val="single"/>
        </w:rPr>
        <w:t xml:space="preserve">__Captain Crunch____________________</w:t>
      </w:r>
    </w:p>
    <w:p>
      <w:pPr>
        <w:pStyle w:val="Questions"/>
      </w:pPr>
      <w:r>
        <w:t xml:space="preserve">23. PEAPL SJCAK </w:t>
      </w:r>
      <w:r>
        <w:rPr>
          <w:u w:val="single"/>
        </w:rPr>
        <w:t xml:space="preserve">__Apple Jacks__________________________</w:t>
      </w:r>
    </w:p>
    <w:p>
      <w:pPr>
        <w:pStyle w:val="Questions"/>
      </w:pPr>
      <w:r>
        <w:t xml:space="preserve">24. YONEH SBCMO </w:t>
      </w:r>
      <w:r>
        <w:rPr>
          <w:u w:val="single"/>
        </w:rPr>
        <w:t xml:space="preserve">__Honey Combs__________________________</w:t>
      </w:r>
    </w:p>
    <w:p>
      <w:pPr>
        <w:pStyle w:val="Questions"/>
      </w:pPr>
      <w:r>
        <w:t xml:space="preserve">25. EKCIOO CRIPS </w:t>
      </w:r>
      <w:r>
        <w:rPr>
          <w:u w:val="single"/>
        </w:rPr>
        <w:t xml:space="preserve">__Cookie Crisp________________________</w:t>
      </w:r>
    </w:p>
    <w:p>
      <w:pPr>
        <w:pStyle w:val="Questions"/>
      </w:pPr>
      <w:r>
        <w:t xml:space="preserve">26. THBSPALA-I </w:t>
      </w:r>
      <w:r>
        <w:rPr>
          <w:u w:val="single"/>
        </w:rPr>
        <w:t xml:space="preserve">__Alpha-Bits____________________________</w:t>
      </w:r>
    </w:p>
    <w:p>
      <w:pPr>
        <w:pStyle w:val="Questions"/>
      </w:pPr>
      <w:r>
        <w:t xml:space="preserve">27. YFRITU BEPBELS </w:t>
      </w:r>
      <w:r>
        <w:rPr>
          <w:u w:val="single"/>
        </w:rPr>
        <w:t xml:space="preserve">__Fruity Pebbles____________________</w:t>
      </w:r>
    </w:p>
    <w:p>
      <w:pPr>
        <w:pStyle w:val="Questions"/>
      </w:pPr>
      <w:r>
        <w:t xml:space="preserve">28. OUTNC ALOCUHC </w:t>
      </w:r>
      <w:r>
        <w:rPr>
          <w:u w:val="single"/>
        </w:rPr>
        <w:t xml:space="preserve">__Count Chocula______________________</w:t>
      </w:r>
    </w:p>
    <w:p>
      <w:pPr>
        <w:pStyle w:val="Questions"/>
      </w:pPr>
      <w:r>
        <w:t xml:space="preserve">29. NCNIMOAN AOSTT NCURHC </w:t>
      </w:r>
      <w:r>
        <w:rPr>
          <w:u w:val="single"/>
        </w:rPr>
        <w:t xml:space="preserve">__Cinnamon Toast Crunch______</w:t>
      </w:r>
    </w:p>
    <w:p>
      <w:pPr>
        <w:pStyle w:val="Questions"/>
      </w:pPr>
      <w:r>
        <w:t xml:space="preserve">30. EYHON UNT CORSEEHI </w:t>
      </w:r>
      <w:r>
        <w:rPr>
          <w:u w:val="single"/>
        </w:rPr>
        <w:t xml:space="preserve">__Honey Nut Cheerios____________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Cereals</dc:title>
  <dcterms:created xsi:type="dcterms:W3CDTF">2021-10-11T03:10:08Z</dcterms:created>
  <dcterms:modified xsi:type="dcterms:W3CDTF">2021-10-11T03:10:08Z</dcterms:modified>
</cp:coreProperties>
</file>