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Cerebral Palsy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poor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Retention of primitive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language, cognitive, sensory, psychosocial deficits, seizure  disorders and feeding impairments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neurological, motor, and postural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Abnormal or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nonprogressive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compensatory movement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Involuntary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tendon reflexes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use of extremities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Cerebral Palsy</dc:title>
  <dcterms:created xsi:type="dcterms:W3CDTF">2021-10-11T03:10:31Z</dcterms:created>
  <dcterms:modified xsi:type="dcterms:W3CDTF">2021-10-11T03:10:31Z</dcterms:modified>
</cp:coreProperties>
</file>