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C'est Halloween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fantome    </w:t>
      </w:r>
      <w:r>
        <w:t xml:space="preserve">   loup garou    </w:t>
      </w:r>
      <w:r>
        <w:t xml:space="preserve">   costume    </w:t>
      </w:r>
      <w:r>
        <w:t xml:space="preserve">   vampire    </w:t>
      </w:r>
      <w:r>
        <w:t xml:space="preserve">   sorciere    </w:t>
      </w:r>
      <w:r>
        <w:t xml:space="preserve">   sort    </w:t>
      </w:r>
      <w:r>
        <w:t xml:space="preserve">   peur    </w:t>
      </w:r>
      <w:r>
        <w:t xml:space="preserve">   Toussaint    </w:t>
      </w:r>
      <w:r>
        <w:t xml:space="preserve">   citrouille    </w:t>
      </w:r>
      <w:r>
        <w:t xml:space="preserve">   monstre    </w:t>
      </w:r>
      <w:r>
        <w:t xml:space="preserve">   squelette    </w:t>
      </w:r>
      <w:r>
        <w:t xml:space="preserve">   sang    </w:t>
      </w:r>
      <w:r>
        <w:t xml:space="preserve">   film d'horreur    </w:t>
      </w:r>
      <w:r>
        <w:t xml:space="preserve">   momie    </w:t>
      </w:r>
      <w:r>
        <w:t xml:space="preserve">   bonbons    </w:t>
      </w:r>
      <w:r>
        <w:t xml:space="preserve">   chauve-souris    </w:t>
      </w:r>
      <w:r>
        <w:t xml:space="preserve">   chat noir    </w:t>
      </w:r>
      <w:r>
        <w:t xml:space="preserve">   lune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C'est Halloween</dc:title>
  <dcterms:created xsi:type="dcterms:W3CDTF">2021-10-11T02:43:59Z</dcterms:created>
  <dcterms:modified xsi:type="dcterms:W3CDTF">2021-10-11T02:43:59Z</dcterms:modified>
</cp:coreProperties>
</file>