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Ch.10 Nail Disorders and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Fungal infection of the natural nail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Inflammation of the nail matrix followed by shedding of the natural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Darkening of the fingernails or toenails.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Bitten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Soft spoon nails with a concave shape that appears scooped 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deformity of the natural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Thickening of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lifting of the nail plate from the bed without shedding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known as ram's horn or claw nails.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known as ingrown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separation and falling off of a nail plate from the nail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Split or brittle nails with lengthwise ridges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Ch.10 Nail Disorders and Diseases</dc:title>
  <dcterms:created xsi:type="dcterms:W3CDTF">2021-10-11T03:12:00Z</dcterms:created>
  <dcterms:modified xsi:type="dcterms:W3CDTF">2021-10-11T03:12:00Z</dcterms:modified>
</cp:coreProperties>
</file>