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Ch.10 voc.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REPETITIVE    </w:t>
      </w:r>
      <w:r>
        <w:t xml:space="preserve">   MAIN    </w:t>
      </w:r>
      <w:r>
        <w:t xml:space="preserve">   COMPLAIN    </w:t>
      </w:r>
      <w:r>
        <w:t xml:space="preserve">   STERN    </w:t>
      </w:r>
      <w:r>
        <w:t xml:space="preserve">   BROKEN    </w:t>
      </w:r>
      <w:r>
        <w:t xml:space="preserve">   LAST    </w:t>
      </w:r>
      <w:r>
        <w:t xml:space="preserve">   MONOTONOUS    </w:t>
      </w:r>
      <w:r>
        <w:t xml:space="preserve">   DOMINANT    </w:t>
      </w:r>
      <w:r>
        <w:t xml:space="preserve">   QUERULOUS    </w:t>
      </w:r>
      <w:r>
        <w:t xml:space="preserve">   AUSTERITY    </w:t>
      </w:r>
      <w:r>
        <w:t xml:space="preserve">   FRAGILE    </w:t>
      </w:r>
      <w:r>
        <w:t xml:space="preserve">   CULMINATE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Ch.10 voc. </dc:title>
  <dcterms:created xsi:type="dcterms:W3CDTF">2021-10-11T03:11:29Z</dcterms:created>
  <dcterms:modified xsi:type="dcterms:W3CDTF">2021-10-11T03:11:29Z</dcterms:modified>
</cp:coreProperties>
</file>