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Ch.17 Vocab Crossword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tcPr>
            <w:tcBorders>
              <w:top w:val="single"/>
              <w:bottom w:val="single"/>
              <w:left w:val="single"/>
              <w:right w:val="single"/>
            </w:tcBorders>
            <w:vAlign w:val="top"/>
          </w:tcPr>
          <w:p>
            <w:pPr>
              <w:pStyle w:val="CrossgridSmall"/>
            </w:pPr>
            <w:r>
              <w:t xml:space="preserve">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tcPr>
            <w:tcBorders>
              <w:top w:val="single"/>
              <w:bottom w:val="single"/>
              <w:left w:val="single"/>
              <w:right w:val="single"/>
            </w:tcBorders>
            <w:vAlign w:val="top"/>
          </w:tcPr>
          <w:p>
            <w:pPr>
              <w:pStyle w:val="CrossgridSmall"/>
            </w:pPr>
            <w:r>
              <w:t xml:space="preserve">2</w:t>
            </w:r>
          </w:p>
        </w:tc>
        <w:tc>
          <w:p/>
        </w:tc>
        <w:tc>
          <w:p/>
        </w:tc>
        <w:tc>
          <w:tcPr>
            <w:tcBorders>
              <w:top w:val="single"/>
              <w:bottom w:val="single"/>
              <w:left w:val="single"/>
              <w:right w:val="single"/>
            </w:tcBorders>
            <w:vAlign w:val="top"/>
          </w:tcPr>
          <w:p>
            <w:pPr>
              <w:pStyle w:val="CrossgridSmall"/>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400" w:hRule="atLeast"/>
        </w:trPr>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c>
          <w:p/>
        </w:tc>
      </w:tr>
      <w:tr>
        <w:trPr>
          <w:trHeight w:val="400" w:hRule="atLeast"/>
        </w:trPr>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5</w:t>
            </w:r>
          </w:p>
        </w:tc>
        <w:tc>
          <w:p/>
        </w:tc>
        <w:tc>
          <w:p/>
        </w:tc>
        <w:tc>
          <w:tcPr>
            <w:tcBorders>
              <w:top w:val="single"/>
              <w:bottom w:val="single"/>
              <w:left w:val="single"/>
              <w:right w:val="single"/>
            </w:tcBorders>
            <w:vAlign w:val="top"/>
          </w:tcPr>
          <w:p>
            <w:pPr>
              <w:pStyle w:val="CrossgridSmall"/>
            </w:pPr>
            <w:r>
              <w:t xml:space="preserve">6</w:t>
            </w:r>
          </w:p>
        </w:tc>
        <w:tc>
          <w:p/>
        </w:tc>
        <w:tc>
          <w:p/>
        </w:tc>
        <w:tc>
          <w:p/>
        </w:tc>
        <w:tc>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7</w:t>
            </w:r>
          </w:p>
        </w:tc>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8</w:t>
            </w:r>
          </w:p>
        </w:tc>
        <w:tc>
          <w:p/>
        </w:tc>
        <w:tc>
          <w:p/>
        </w:tc>
        <w:tc>
          <w:p/>
        </w:tc>
        <w:tc>
          <w:tcPr>
            <w:tcBorders>
              <w:top w:val="single"/>
              <w:bottom w:val="single"/>
              <w:left w:val="single"/>
              <w:right w:val="single"/>
            </w:tcBorders>
            <w:vAlign w:val="top"/>
          </w:tcPr>
          <w:p>
            <w:pPr>
              <w:pStyle w:val="CrossgridSmall"/>
            </w:pPr>
            <w:r>
              <w:t xml:space="preserve">9</w:t>
            </w: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11</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12</w:t>
            </w: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13</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pPr>
              <w:pStyle w:val="CrossgridSmall"/>
            </w:pPr>
            <w:r>
              <w:t xml:space="preserve">15</w:t>
            </w: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p/>
        </w:tc>
        <w:tc>
          <w:p/>
        </w:tc>
        <w:tc>
          <w:p/>
        </w:tc>
        <w:tc>
          <w:p/>
        </w:tc>
        <w:tc>
          <w:p/>
        </w:tc>
        <w:tc>
          <w:p/>
        </w:tc>
        <w:tc>
          <w:p/>
        </w:tc>
        <w:tc>
          <w:p/>
        </w:tc>
        <w:tc>
          <w:tcPr>
            <w:tcBorders>
              <w:top w:val="single"/>
              <w:bottom w:val="single"/>
              <w:left w:val="single"/>
              <w:right w:val="single"/>
            </w:tcBorders>
            <w:vAlign w:val="top"/>
          </w:tcPr>
          <w:p>
            <w:pPr>
              <w:pStyle w:val="CrossgridSmall"/>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1. </w:t>
            </w:r>
            <w:r>
              <w:t xml:space="preserve">The law with the purpose of protecting endangered plants and animals.</w:t>
            </w:r>
          </w:p>
          <w:p>
            <w:pPr>
              <w:keepLines/>
              <w:pStyle w:val="CluesTiny"/>
            </w:pPr>
            <w:r>
              <w:rPr>
                <w:b w:val="true"/>
                <w:bCs w:val="true"/>
              </w:rPr>
              <w:t xml:space="preserve">3. </w:t>
            </w:r>
            <w:r>
              <w:t xml:space="preserve">A conservative political activist who denounced women's liberation as "a total assault on the family, on marriage, and on children." She worked hard to defeat the ERA.</w:t>
            </w:r>
          </w:p>
          <w:p>
            <w:pPr>
              <w:keepLines/>
              <w:pStyle w:val="CluesTiny"/>
            </w:pPr>
            <w:r>
              <w:rPr>
                <w:b w:val="true"/>
                <w:bCs w:val="true"/>
              </w:rPr>
              <w:t xml:space="preserve">4. </w:t>
            </w:r>
            <w:r>
              <w:t xml:space="preserve">Where in small communities, people share resources and have comman interest.</w:t>
            </w:r>
          </w:p>
          <w:p>
            <w:pPr>
              <w:keepLines/>
              <w:pStyle w:val="CluesTiny"/>
            </w:pPr>
            <w:r>
              <w:rPr>
                <w:b w:val="true"/>
                <w:bCs w:val="true"/>
              </w:rPr>
              <w:t xml:space="preserve">10. </w:t>
            </w:r>
            <w:r>
              <w:t xml:space="preserve">Was the movement that upheld values different from those of mainstream culture.</w:t>
            </w:r>
          </w:p>
          <w:p>
            <w:pPr>
              <w:keepLines/>
              <w:pStyle w:val="CluesTiny"/>
            </w:pPr>
            <w:r>
              <w:rPr>
                <w:b w:val="true"/>
                <w:bCs w:val="true"/>
              </w:rPr>
              <w:t xml:space="preserve">14. </w:t>
            </w:r>
            <w:r>
              <w:t xml:space="preserve">The Equal Rights Amendment proposed amendment to the constitution that guarantees gender eqaulity. </w:t>
            </w:r>
          </w:p>
          <w:p>
            <w:pPr>
              <w:keepLines/>
              <w:pStyle w:val="CluesTiny"/>
            </w:pPr>
            <w:r>
              <w:rPr>
                <w:b w:val="true"/>
                <w:bCs w:val="true"/>
              </w:rPr>
              <w:t xml:space="preserve">16. </w:t>
            </w:r>
            <w:r>
              <w:t xml:space="preserve">An English rock band, which made a great impact on society. Rock became "a weapon of cultural revolution."</w:t>
            </w:r>
          </w:p>
          <w:p>
            <w:pPr>
              <w:keepLines/>
              <w:pStyle w:val="CluesTiny"/>
            </w:pPr>
            <w:r>
              <w:rPr>
                <w:b w:val="true"/>
                <w:bCs w:val="true"/>
              </w:rPr>
              <w:t xml:space="preserve">17. </w:t>
            </w:r>
            <w:r>
              <w:t xml:space="preserve">The Enviromental Protection Agency government agency committed to cleaning up and protecting the enviroment.</w:t>
            </w:r>
          </w:p>
          <w:p>
            <w:pPr>
              <w:keepLines/>
              <w:pStyle w:val="CluesTiny"/>
            </w:pPr>
            <w:r>
              <w:rPr>
                <w:b w:val="true"/>
                <w:bCs w:val="true"/>
              </w:rPr>
              <w:t xml:space="preserve">18. </w:t>
            </w:r>
            <w:r>
              <w:t xml:space="preserve">The American Indian Movement is a group that focused on helping Indians, including the securing of legal rights, land, and self-government for Native Americans.</w:t>
            </w:r>
          </w:p>
          <w:p>
            <w:pPr>
              <w:keepLines/>
              <w:pStyle w:val="CluesTiny"/>
            </w:pPr>
            <w:r>
              <w:rPr>
                <w:b w:val="true"/>
                <w:bCs w:val="true"/>
              </w:rPr>
              <w:t xml:space="preserve">19. </w:t>
            </w:r>
            <w:r>
              <w:t xml:space="preserve">The lack of understanding and communication between older and younger members of society.</w:t>
            </w:r>
          </w:p>
          <w:p>
            <w:pPr>
              <w:keepLines/>
              <w:pStyle w:val="CluesTiny"/>
            </w:pPr>
            <w:r>
              <w:rPr>
                <w:b w:val="true"/>
                <w:bCs w:val="true"/>
              </w:rPr>
              <w:t xml:space="preserve">20. </w:t>
            </w:r>
            <w:r>
              <w:t xml:space="preserve">The United Farm Workers is a labor union of farm workers that used nonviolent tactics including a workers strike and a consumer boycott of table grapes.</w:t>
            </w:r>
          </w:p>
        </w:tc>
        <w:tc>
          <w:p>
            <w:pPr>
              <w:pStyle w:val="CluesTiny"/>
            </w:pPr>
            <w:r>
              <w:rPr>
                <w:b w:val="true"/>
                <w:bCs w:val="true"/>
              </w:rPr>
              <w:t xml:space="preserve">Down</w:t>
            </w:r>
          </w:p>
          <w:p>
            <w:pPr>
              <w:keepLines/>
              <w:pStyle w:val="CluesTiny"/>
            </w:pPr>
            <w:r>
              <w:rPr>
                <w:b w:val="true"/>
                <w:bCs w:val="true"/>
              </w:rPr>
              <w:t xml:space="preserve">2. </w:t>
            </w:r>
            <w:r>
              <w:t xml:space="preserve">A person who travels from farm to farm and sometimes state to state, to pick fruit and vegetables.</w:t>
            </w:r>
          </w:p>
          <w:p>
            <w:pPr>
              <w:keepLines/>
              <w:pStyle w:val="CluesTiny"/>
            </w:pPr>
            <w:r>
              <w:rPr>
                <w:b w:val="true"/>
                <w:bCs w:val="true"/>
              </w:rPr>
              <w:t xml:space="preserve">5. </w:t>
            </w:r>
            <w:r>
              <w:t xml:space="preserve">The movement was an extension of the Mexican American Civil Rights Movement which began in the 1940s with the stated goal of achieving Mexican American empowerment. The civil rights movement time was in the 1960s.</w:t>
            </w:r>
          </w:p>
          <w:p>
            <w:pPr>
              <w:keepLines/>
              <w:pStyle w:val="CluesTiny"/>
            </w:pPr>
            <w:r>
              <w:rPr>
                <w:b w:val="true"/>
                <w:bCs w:val="true"/>
              </w:rPr>
              <w:t xml:space="preserve">6. </w:t>
            </w:r>
            <w:r>
              <w:t xml:space="preserve">She powerfully articulated a message to women about their rights. She wrote a book called, "The Feminine Mystuque." She also created NOW.</w:t>
            </w:r>
          </w:p>
          <w:p>
            <w:pPr>
              <w:keepLines/>
              <w:pStyle w:val="CluesTiny"/>
            </w:pPr>
            <w:r>
              <w:rPr>
                <w:b w:val="true"/>
                <w:bCs w:val="true"/>
              </w:rPr>
              <w:t xml:space="preserve">7. </w:t>
            </w:r>
            <w:r>
              <w:t xml:space="preserve">He was the most influential Latino activist. He fought for rights for farm laborers, who were among the most exploited wokers in the nation.</w:t>
            </w:r>
          </w:p>
          <w:p>
            <w:pPr>
              <w:keepLines/>
              <w:pStyle w:val="CluesTiny"/>
            </w:pPr>
            <w:r>
              <w:rPr>
                <w:b w:val="true"/>
                <w:bCs w:val="true"/>
              </w:rPr>
              <w:t xml:space="preserve">8. </w:t>
            </w:r>
            <w:r>
              <w:t xml:space="preserve">A poisonous byproduct of human activity. Also, can pose a long-term risk to health or environment.</w:t>
            </w:r>
          </w:p>
          <w:p>
            <w:pPr>
              <w:keepLines/>
              <w:pStyle w:val="CluesTiny"/>
            </w:pPr>
            <w:r>
              <w:rPr>
                <w:b w:val="true"/>
                <w:bCs w:val="true"/>
              </w:rPr>
              <w:t xml:space="preserve">9. </w:t>
            </w:r>
            <w:r>
              <w:t xml:space="preserve">The theory that women and men should have political, social, and economic equalilty.</w:t>
            </w:r>
          </w:p>
          <w:p>
            <w:pPr>
              <w:keepLines/>
              <w:pStyle w:val="CluesTiny"/>
            </w:pPr>
            <w:r>
              <w:rPr>
                <w:b w:val="true"/>
                <w:bCs w:val="true"/>
              </w:rPr>
              <w:t xml:space="preserve">11. </w:t>
            </w:r>
            <w:r>
              <w:t xml:space="preserve">The National Organization for Women was established by Betty Frieden, to combat discrimination against womenin the workplace and education.</w:t>
            </w:r>
          </w:p>
          <w:p>
            <w:pPr>
              <w:keepLines/>
              <w:pStyle w:val="CluesTiny"/>
            </w:pPr>
            <w:r>
              <w:rPr>
                <w:b w:val="true"/>
                <w:bCs w:val="true"/>
              </w:rPr>
              <w:t xml:space="preserve">12. </w:t>
            </w:r>
            <w:r>
              <w:t xml:space="preserve">A American marine biologist and conservationist whose book, "Silent Spring" and other writings are crdited with advancing the global enviromental movement.</w:t>
            </w:r>
          </w:p>
          <w:p>
            <w:pPr>
              <w:keepLines/>
              <w:pStyle w:val="CluesTiny"/>
            </w:pPr>
            <w:r>
              <w:rPr>
                <w:b w:val="true"/>
                <w:bCs w:val="true"/>
              </w:rPr>
              <w:t xml:space="preserve">13. </w:t>
            </w:r>
            <w:r>
              <w:t xml:space="preserve">the largest andThe most well-known Japanese American organization in the United States.</w:t>
            </w:r>
          </w:p>
          <w:p>
            <w:pPr>
              <w:keepLines/>
              <w:pStyle w:val="CluesTiny"/>
            </w:pPr>
            <w:r>
              <w:rPr>
                <w:b w:val="true"/>
                <w:bCs w:val="true"/>
              </w:rPr>
              <w:t xml:space="preserve">15. </w:t>
            </w:r>
            <w:r>
              <w:t xml:space="preserve">The annual event of enviromental activism and protest, begun in 1970.</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Ch.17 Vocab Crossword Puzzle</dc:title>
  <dcterms:created xsi:type="dcterms:W3CDTF">2021-10-11T03:11:27Z</dcterms:created>
  <dcterms:modified xsi:type="dcterms:W3CDTF">2021-10-11T03:11:27Z</dcterms:modified>
</cp:coreProperties>
</file>