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Ch.17 vocab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CHIVALRY    </w:t>
      </w:r>
      <w:r>
        <w:t xml:space="preserve">   EURASIA    </w:t>
      </w:r>
      <w:r>
        <w:t xml:space="preserve">   FEUDALISM    </w:t>
      </w:r>
      <w:r>
        <w:t xml:space="preserve">   HAIKU    </w:t>
      </w:r>
      <w:r>
        <w:t xml:space="preserve">   KNIGHTS    </w:t>
      </w:r>
      <w:r>
        <w:t xml:space="preserve">   MANOR    </w:t>
      </w:r>
      <w:r>
        <w:t xml:space="preserve">   MEDIEVAL    </w:t>
      </w:r>
      <w:r>
        <w:t xml:space="preserve">   MIDDLE AGES    </w:t>
      </w:r>
      <w:r>
        <w:t xml:space="preserve">   MONASTERY    </w:t>
      </w:r>
      <w:r>
        <w:t xml:space="preserve">   MONKS    </w:t>
      </w:r>
      <w:r>
        <w:t xml:space="preserve">   PATRICK    </w:t>
      </w:r>
      <w:r>
        <w:t xml:space="preserve">   SERFS    </w:t>
      </w:r>
      <w:r>
        <w:t xml:space="preserve">   TOPOGAPHY    </w:t>
      </w:r>
      <w:r>
        <w:t xml:space="preserve">   VASSAL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Ch.17 vocab word search</dc:title>
  <dcterms:created xsi:type="dcterms:W3CDTF">2021-10-11T03:11:12Z</dcterms:created>
  <dcterms:modified xsi:type="dcterms:W3CDTF">2021-10-11T03:11:12Z</dcterms:modified>
</cp:coreProperties>
</file>