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Ch.19 Decolonization &amp; 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Pope John Paul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Kwame Nkrumah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Iron Curtain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Glasnost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Korean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Vietnam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Mao Zedong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Apartheid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Deng Xiao 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Truman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Perestroika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Nuclear Arms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Lech Watesa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Khmer Rouge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Natan Sharansky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Cuban Missile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Mikhail Gorbachev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Cultural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Tinanmen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Mohandas Gandhi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Decolonization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Nelson Mandela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Indira Gandhi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Ch.19 Decolonization &amp; The Cold War</dc:title>
  <dcterms:created xsi:type="dcterms:W3CDTF">2021-10-11T03:12:24Z</dcterms:created>
  <dcterms:modified xsi:type="dcterms:W3CDTF">2021-10-11T03:12:24Z</dcterms:modified>
</cp:coreProperties>
</file>