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 10: Circles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Distance around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Set of points in a plane equidistant from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 bounded by an arc and a chord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arc greater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Arcs with the same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segment with endpoints at the center and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line in the same plane as the circle which intersects the circle in exactly on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Arc formed by an inscribed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angle with the vertex in the center of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line that intersects a circle in exactly two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Line, ray, or segment this is tangent to two circles in the same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arc equal to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all vertices of a polygon lie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secant segment that lies in the exterior of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Region bounded by a central angle and its intercepts arc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Distance between two endpoints along an arc measured in linear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circle is ________ about a polygon if it contains all vertices of that polygon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chord that passes through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arc less than 180 degress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every side of the polygon is tangent to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segments created by two chords intersecting in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vertex on a circle and sides that contains cords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Point where a tangent line touches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Arcs in a circle that have exactly one point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segment of a secant line that has exactly one endpoint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two circles have congruent radii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irrational number =C/d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portion of a circle defined by two endpoints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Segment of a tangent with one endpoint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circles are coplanar and have the same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segment with endpoints on the circle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10: Circles</dc:title>
  <dcterms:created xsi:type="dcterms:W3CDTF">2021-10-11T03:09:19Z</dcterms:created>
  <dcterms:modified xsi:type="dcterms:W3CDTF">2021-10-11T03:09:19Z</dcterms:modified>
</cp:coreProperties>
</file>