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10 Medieval Kingdoms in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people granted revenues to the vassal.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Agricultural estates run by a lord and worked by peasants.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Honor or respect shown publicly.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Landed on the coast of England and defeated King Harold at the Battle of Hastings, Domesday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belief followed at an individual level, sometimes passed down the family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gathering of the records made under William's command of all the people and property in England for tax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England; broadened the system of royal justice by expanding accepted customs into law and establishing the Royal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Business Associations in Medieval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Determined what people should do during Medieval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unwritten rules that determined the relationship between a lord and his vassal.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at the age of 10 learned the trade of a master craftsmen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political system in Medieval Europe based on Hierarchy.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man who served in a military capacity; holder of land on condition of homage.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Powerful French Duchess; Divorced the King of France to marry Henry II of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10th Century ruler who became emperor of the German states through close ties with the Catholic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Charter of liberty and political rights obtained from King John of England by his rebellious barons at Runnymede in 1215.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were legally bound to the land by the lord; provided labor services, paid rents, and obeyed the lords.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worked the land or served the nobles.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Grant of land given to a Vassal/Lord.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man who received honor and land in exchange for serving a lord as a soldier.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Worked for wages from a master craftsmen.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code of behavior that all Knights followed based on ethics in Medieval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Symbol used to identify the members of a noble family, often found on shields of Knights and the outside of Noble homes.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10 Medieval Kingdoms in Europe</dc:title>
  <dcterms:created xsi:type="dcterms:W3CDTF">2021-10-11T03:11:01Z</dcterms:created>
  <dcterms:modified xsi:type="dcterms:W3CDTF">2021-10-11T03:11:01Z</dcterms:modified>
</cp:coreProperties>
</file>