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10 Mental and Emotional Problems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binge eating    </w:t>
      </w:r>
      <w:r>
        <w:t xml:space="preserve">   bulimia    </w:t>
      </w:r>
      <w:r>
        <w:t xml:space="preserve">   anorexia    </w:t>
      </w:r>
      <w:r>
        <w:t xml:space="preserve">   counselors    </w:t>
      </w:r>
      <w:r>
        <w:t xml:space="preserve">   pyschiatric social worker    </w:t>
      </w:r>
      <w:r>
        <w:t xml:space="preserve">   neurologist    </w:t>
      </w:r>
      <w:r>
        <w:t xml:space="preserve">   psychiatrist    </w:t>
      </w:r>
      <w:r>
        <w:t xml:space="preserve">   depression    </w:t>
      </w:r>
      <w:r>
        <w:t xml:space="preserve">   suicide    </w:t>
      </w:r>
      <w:r>
        <w:t xml:space="preserve">   personality disorder    </w:t>
      </w:r>
      <w:r>
        <w:t xml:space="preserve">   schizophrenia    </w:t>
      </w:r>
      <w:r>
        <w:t xml:space="preserve">   bipolar disorder    </w:t>
      </w:r>
      <w:r>
        <w:t xml:space="preserve">   clinical depression    </w:t>
      </w:r>
      <w:r>
        <w:t xml:space="preserve">   post traumatic stress    </w:t>
      </w:r>
      <w:r>
        <w:t xml:space="preserve">   panic disorder    </w:t>
      </w:r>
      <w:r>
        <w:t xml:space="preserve">   obsessive compulsive    </w:t>
      </w:r>
      <w:r>
        <w:t xml:space="preserve">   phobias    </w:t>
      </w:r>
      <w:r>
        <w:t xml:space="preserve">   hypochondria    </w:t>
      </w:r>
      <w:r>
        <w:t xml:space="preserve">   anxiety    </w:t>
      </w:r>
      <w:r>
        <w:t xml:space="preserve">   anxiety disorder    </w:t>
      </w:r>
      <w:r>
        <w:t xml:space="preserve">   mental disorder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10 Mental and Emotional Problems</dc:title>
  <dcterms:created xsi:type="dcterms:W3CDTF">2021-10-11T03:11:32Z</dcterms:created>
  <dcterms:modified xsi:type="dcterms:W3CDTF">2021-10-11T03:11:32Z</dcterms:modified>
</cp:coreProperties>
</file>