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Ch. 10 Nail Disorders &amp; Diseases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Ch. 10 Nail Disorders &amp; Diseases </dc:title>
  <dcterms:created xsi:type="dcterms:W3CDTF">2022-08-17T20:10:30Z</dcterms:created>
  <dcterms:modified xsi:type="dcterms:W3CDTF">2022-08-17T20:10:30Z</dcterms:modified>
</cp:coreProperties>
</file>