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Ch. 12 &amp; 13 Test Review</w:t>
      </w:r>
    </w:p>
    <w:p>
      <w:pPr>
        <w:pStyle w:val="Questions"/>
      </w:pPr>
      <w:r>
        <w:t xml:space="preserve">1. LDITURANSI RINVTOLOEU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2. SMSA TIPUNCOROD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IHCANGELTNEEABR TRAPS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4. RAHRDAIC RWHRTGIKA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5. MEULAS ETLRAS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CYOONHGLTE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ILE YNTIWHE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TSIXEETL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SATEHNRTO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GEART BRINATI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MSLLI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WRA FO 8211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OELLLW EYSSMT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TERISKS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EPHOD ISNALD SSMTYE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16. AASRH G. BAGYLE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FNISCAR OACBT EWLOLL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18. RTDAE OIUNSN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INGSBBO V. NGOED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MTEVERNGON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RTITATRNNOPAOS ENIOVORTUL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22. LOCA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TREEP OORPEC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ALDRIROA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EBORRT TLNFUO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26. SELTE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ECLNROTM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AMSLUE F.B. SEMOR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29. OJNH EEEDR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30. SAICA GSINER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31. RSCYU IMCRCKMOC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32. ERLDFA ILESW IALV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33. IEALS OEHW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34. MRSEO DCEO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35. EHETPLRAG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36. OTOTNC GNI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37. RNEPATLS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38. OATRFSC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39. GTAERDRE NIOR KRSWO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40. UATBLNEELM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41. EOMYNE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42. KELOSLTFA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43. ITRSSIPUAL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44. TAN RETURN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45. SEALV CSOED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46. ARLEDF WSEIL IAVL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47. NEMTEALUBL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48. OLCA 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industrial revolution    </w:t>
      </w:r>
      <w:r>
        <w:t xml:space="preserve">   mass production    </w:t>
      </w:r>
      <w:r>
        <w:t xml:space="preserve">   interchangeable parts    </w:t>
      </w:r>
      <w:r>
        <w:t xml:space="preserve">   riachard arkwright    </w:t>
      </w:r>
      <w:r>
        <w:t xml:space="preserve">   samuel slater    </w:t>
      </w:r>
      <w:r>
        <w:t xml:space="preserve">   technology    </w:t>
      </w:r>
      <w:r>
        <w:t xml:space="preserve">   eli whitney    </w:t>
      </w:r>
      <w:r>
        <w:t xml:space="preserve">   textiles    </w:t>
      </w:r>
      <w:r>
        <w:t xml:space="preserve">   northeast    </w:t>
      </w:r>
      <w:r>
        <w:t xml:space="preserve">   great britain    </w:t>
      </w:r>
      <w:r>
        <w:t xml:space="preserve">   mills    </w:t>
      </w:r>
      <w:r>
        <w:t xml:space="preserve">   war of 1812    </w:t>
      </w:r>
      <w:r>
        <w:t xml:space="preserve">   lowell system    </w:t>
      </w:r>
      <w:r>
        <w:t xml:space="preserve">   strikes    </w:t>
      </w:r>
      <w:r>
        <w:t xml:space="preserve">   phode island system    </w:t>
      </w:r>
      <w:r>
        <w:t xml:space="preserve">   sarah g. bagley    </w:t>
      </w:r>
      <w:r>
        <w:t xml:space="preserve">   francis cabot lowell    </w:t>
      </w:r>
      <w:r>
        <w:t xml:space="preserve">   trade unions    </w:t>
      </w:r>
      <w:r>
        <w:t xml:space="preserve">   gibbons v. ogden    </w:t>
      </w:r>
      <w:r>
        <w:t xml:space="preserve">   government    </w:t>
      </w:r>
      <w:r>
        <w:t xml:space="preserve">   transportation revolution    </w:t>
      </w:r>
      <w:r>
        <w:t xml:space="preserve">   coal    </w:t>
      </w:r>
      <w:r>
        <w:t xml:space="preserve">   peter cooper    </w:t>
      </w:r>
      <w:r>
        <w:t xml:space="preserve">   railroad    </w:t>
      </w:r>
      <w:r>
        <w:t xml:space="preserve">   robert fulton    </w:t>
      </w:r>
      <w:r>
        <w:t xml:space="preserve">   steel    </w:t>
      </w:r>
      <w:r>
        <w:t xml:space="preserve">   clermont    </w:t>
      </w:r>
      <w:r>
        <w:t xml:space="preserve">   samuel f.b. morse     </w:t>
      </w:r>
      <w:r>
        <w:t xml:space="preserve">   john deere    </w:t>
      </w:r>
      <w:r>
        <w:t xml:space="preserve">   isaac singer    </w:t>
      </w:r>
      <w:r>
        <w:t xml:space="preserve">   cyrus mccormick    </w:t>
      </w:r>
      <w:r>
        <w:t xml:space="preserve">   alfred lewis vail    </w:t>
      </w:r>
      <w:r>
        <w:t xml:space="preserve">   elias howe    </w:t>
      </w:r>
      <w:r>
        <w:t xml:space="preserve">   morse code    </w:t>
      </w:r>
      <w:r>
        <w:t xml:space="preserve">   telegraph    </w:t>
      </w:r>
      <w:r>
        <w:t xml:space="preserve">   cotton gin    </w:t>
      </w:r>
      <w:r>
        <w:t xml:space="preserve">   planters    </w:t>
      </w:r>
      <w:r>
        <w:t xml:space="preserve">   factors    </w:t>
      </w:r>
      <w:r>
        <w:t xml:space="preserve">   tredegar iron works    </w:t>
      </w:r>
      <w:r>
        <w:t xml:space="preserve">   antebellum    </w:t>
      </w:r>
      <w:r>
        <w:t xml:space="preserve">   yeomen    </w:t>
      </w:r>
      <w:r>
        <w:t xml:space="preserve">   folktales    </w:t>
      </w:r>
      <w:r>
        <w:t xml:space="preserve">   spirituals    </w:t>
      </w:r>
      <w:r>
        <w:t xml:space="preserve">   nat turner    </w:t>
      </w:r>
      <w:r>
        <w:t xml:space="preserve">   slave codes    </w:t>
      </w:r>
      <w:r>
        <w:t xml:space="preserve">   alfred lewis vail    </w:t>
      </w:r>
      <w:r>
        <w:t xml:space="preserve">   antebellum    </w:t>
      </w:r>
      <w:r>
        <w:t xml:space="preserve">   coal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12 &amp; 13 Test Review</dc:title>
  <dcterms:created xsi:type="dcterms:W3CDTF">2021-10-11T03:11:01Z</dcterms:created>
  <dcterms:modified xsi:type="dcterms:W3CDTF">2021-10-11T03:11:01Z</dcterms:modified>
</cp:coreProperties>
</file>