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12 &amp; 13 Test Review</w:t>
      </w:r>
    </w:p>
    <w:p>
      <w:pPr>
        <w:pStyle w:val="Questions"/>
      </w:pPr>
      <w:r>
        <w:t xml:space="preserve">1. DELFRA EWLIS AVIL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2. UBAENLMLTE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OLNTRCME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OCLA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NOOCTT EBTL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OTTNCO ING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UYCSR MRCCMOKCI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EILSA HEWO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ILE IWEYTHN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ROFCSAT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TAELKOFLS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RIFSCAN BOCAT LLWOEL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13. SIBBNOG V. EONGD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ETRATSNOH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PTEER OROCPE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NARESTPL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RRAADLIO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HDERO ALISDN SYTEMS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DARRCIH WHTAIRKRG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20. TRREOB OLTNFU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EASMUL .BF. SEORM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22. ULEMSA LSARET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SSLIAIRPTU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LEEST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SRSIETK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TPELEGHAR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TEXLTEIS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ATDER INNOSU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AIRANSORTPTTON LOVENTUORI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30. DEGRRTAE ONIR SRWOK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31. RWA FO 8211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32. OEMYEN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12 &amp; 13 Test Review</dc:title>
  <dcterms:created xsi:type="dcterms:W3CDTF">2021-10-11T03:11:03Z</dcterms:created>
  <dcterms:modified xsi:type="dcterms:W3CDTF">2021-10-11T03:11:03Z</dcterms:modified>
</cp:coreProperties>
</file>