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Ch. 12 &amp;13 Test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first used interchangeable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perfected the first telegraph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England business man whose mills did multiple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mechanic who built the new textile machines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in the U.S. where most textile mills where located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supreme court case regarding interstate commerce and reinforcing federal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hiring young, unmarried woman from far,s to work in textile mills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did the Industrial Revolution first began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pieces of products that are exactly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replaced wood as the main  source of power for loco motives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developed the Morse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 cloth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 built a small locomotive called the tom thumb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protests of work refusals staged by union members to meet their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founder of the Lowell Female Labor Reform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event that led American manufacturing to be less dependent on foreign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groups that tried to improve pay and working conditions for their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 invented the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developed the mechanical reaper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period of rapid growth in speed and convenience or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make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of rapid growth in the use of machines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invented the water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tools used to do work or produce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improved and marketed the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industry with some of the most powerful businesses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productions of large numbers of identical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first U.S. steamboat built by Robert Fulton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Samuel Slater's strategy of hiring families to divided factory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power over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designed the steel plow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built along streams to use water for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12 &amp;13 Test Review</dc:title>
  <dcterms:created xsi:type="dcterms:W3CDTF">2021-10-11T03:10:55Z</dcterms:created>
  <dcterms:modified xsi:type="dcterms:W3CDTF">2021-10-11T03:10:55Z</dcterms:modified>
</cp:coreProperties>
</file>