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Ch 12 President's Advisors</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2</w:t>
            </w:r>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5</w:t>
            </w:r>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6</w:t>
            </w:r>
          </w:p>
        </w:tc>
        <w:tc>
          <w:p/>
        </w:tc>
        <w:tc>
          <w:tcPr>
            <w:tcBorders>
              <w:top w:val="single"/>
              <w:bottom w:val="single"/>
              <w:left w:val="single"/>
              <w:right w:val="single"/>
            </w:tcBorders>
            <w:vAlign w:val="top"/>
          </w:tcPr>
          <w:p>
            <w:pPr>
              <w:pStyle w:val="CrossgridTiny"/>
            </w:pPr>
            <w:r>
              <w:t xml:space="preserve">7</w:t>
            </w:r>
          </w:p>
        </w:tc>
        <w:tc>
          <w:p/>
        </w:tc>
        <w:tc>
          <w:p/>
        </w:tc>
        <w:tc>
          <w:p/>
        </w:tc>
        <w:tc>
          <w:p/>
        </w:tc>
        <w:tc>
          <w:tcPr>
            <w:tcBorders>
              <w:top w:val="single"/>
              <w:bottom w:val="single"/>
              <w:left w:val="single"/>
              <w:right w:val="single"/>
            </w:tcBorders>
            <w:vAlign w:val="top"/>
          </w:tcPr>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8</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9</w:t>
            </w:r>
          </w:p>
        </w:tc>
        <w:tc>
          <w:p/>
        </w:tc>
        <w:tc>
          <w:p/>
        </w:tc>
        <w:tc>
          <w:p/>
        </w:tc>
        <w:tc>
          <w:p/>
        </w:tc>
        <w:tc>
          <w:p/>
        </w:tc>
        <w:tc>
          <w:p/>
        </w:tc>
        <w:tc>
          <w:tcPr>
            <w:tcBorders>
              <w:top w:val="single"/>
              <w:bottom w:val="single"/>
              <w:left w:val="single"/>
              <w:right w:val="single"/>
            </w:tcBorders>
            <w:vAlign w:val="top"/>
          </w:tcPr>
          <w:p>
            <w:pPr>
              <w:pStyle w:val="CrossgridTiny"/>
            </w:pPr>
            <w:r>
              <w:t xml:space="preserve">10</w:t>
            </w:r>
          </w:p>
        </w:tc>
        <w:tc>
          <w:p/>
        </w:tc>
        <w:tc>
          <w:tcPr>
            <w:tcBorders>
              <w:top w:val="single"/>
              <w:bottom w:val="single"/>
              <w:left w:val="single"/>
              <w:right w:val="single"/>
            </w:tcBorders>
            <w:vAlign w:val="top"/>
          </w:tcPr>
          <w:p>
            <w:pPr>
              <w:pStyle w:val="CrossgridTiny"/>
            </w:pPr>
            <w:r>
              <w:t xml:space="preserve">11</w:t>
            </w: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r>
      <w:tr>
        <w:trPr>
          <w:trHeight w:val="300" w:hRule="atLeast"/>
        </w:trPr>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13</w:t>
            </w:r>
          </w:p>
        </w:tc>
        <w:tc>
          <w:p/>
        </w:tc>
        <w:tc>
          <w:p/>
        </w:tc>
        <w:tc>
          <w:tcPr>
            <w:tcBorders>
              <w:top w:val="single"/>
              <w:bottom w:val="single"/>
              <w:left w:val="single"/>
              <w:right w:val="single"/>
            </w:tcBorders>
            <w:vAlign w:val="top"/>
          </w:tcPr>
          <w:p/>
        </w:tc>
        <w:tc>
          <w:p/>
        </w:tc>
      </w:tr>
      <w:tr>
        <w:trPr>
          <w:trHeight w:val="300" w:hRule="atLeast"/>
        </w:trPr>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r>
      <w:tr>
        <w:trPr>
          <w:trHeight w:val="300" w:hRule="atLeast"/>
        </w:trPr>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r>
      <w:tr>
        <w:trPr>
          <w:trHeight w:val="300" w:hRule="atLeast"/>
        </w:trPr>
        <w:tc>
          <w:p/>
        </w:tc>
        <w:tc>
          <w:p/>
        </w:tc>
        <w:tc>
          <w:tcPr>
            <w:tcBorders>
              <w:top w:val="single"/>
              <w:bottom w:val="single"/>
              <w:left w:val="single"/>
              <w:right w:val="single"/>
            </w:tcBorders>
            <w:vAlign w:val="top"/>
          </w:tcPr>
          <w:p>
            <w:pPr>
              <w:pStyle w:val="CrossgridTiny"/>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16</w:t>
            </w:r>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3. </w:t>
            </w:r>
            <w:r>
              <w:t xml:space="preserve">Channels information, represents constituents, and aids in administration and communication planning</w:t>
            </w:r>
          </w:p>
          <w:p>
            <w:pPr>
              <w:keepLines/>
              <w:pStyle w:val="CluesTiny"/>
            </w:pPr>
            <w:r>
              <w:rPr>
                <w:b w:val="true"/>
                <w:bCs w:val="true"/>
              </w:rPr>
              <w:t xml:space="preserve">4. </w:t>
            </w:r>
            <w:r>
              <w:t xml:space="preserve">Responsible for  providing low income families with safe, sanitary shelter and economic opportunity, overseeing public housing, home financing, and fair housing, and helping the homeless; Department of ______</w:t>
            </w:r>
          </w:p>
          <w:p>
            <w:pPr>
              <w:keepLines/>
              <w:pStyle w:val="CluesTiny"/>
            </w:pPr>
            <w:r>
              <w:rPr>
                <w:b w:val="true"/>
                <w:bCs w:val="true"/>
              </w:rPr>
              <w:t xml:space="preserve">12. </w:t>
            </w:r>
            <w:r>
              <w:t xml:space="preserve">Responsible for promoting healthcare programs, preventing and controlling diseases, administering Medicare and Medicaid, and enforcing food and drug laws; Department of ______</w:t>
            </w:r>
          </w:p>
          <w:p>
            <w:pPr>
              <w:keepLines/>
              <w:pStyle w:val="CluesTiny"/>
            </w:pPr>
            <w:r>
              <w:rPr>
                <w:b w:val="true"/>
                <w:bCs w:val="true"/>
              </w:rPr>
              <w:t xml:space="preserve">14. </w:t>
            </w:r>
            <w:r>
              <w:t xml:space="preserve">Responsible for promoting international trade, encouraging economic growth, conducting the census, issuing patents and trademarks, and protecting ocean and coastal resources and developing them economically; Department of ______</w:t>
            </w:r>
          </w:p>
          <w:p>
            <w:pPr>
              <w:keepLines/>
              <w:pStyle w:val="CluesTiny"/>
            </w:pPr>
            <w:r>
              <w:rPr>
                <w:b w:val="true"/>
                <w:bCs w:val="true"/>
              </w:rPr>
              <w:t xml:space="preserve">15. </w:t>
            </w:r>
            <w:r>
              <w:t xml:space="preserve">Responsible for enforcing federal law, gives legal advice to the president, represents the U.S. court system, and runs federal prisons; Department of ______</w:t>
            </w:r>
          </w:p>
          <w:p>
            <w:pPr>
              <w:keepLines/>
              <w:pStyle w:val="CluesTiny"/>
            </w:pPr>
            <w:r>
              <w:rPr>
                <w:b w:val="true"/>
                <w:bCs w:val="true"/>
              </w:rPr>
              <w:t xml:space="preserve">17. </w:t>
            </w:r>
            <w:r>
              <w:t xml:space="preserve">Responsible for giving federal aid to public schools and overseeing educational research; Department of ______</w:t>
            </w:r>
          </w:p>
          <w:p>
            <w:pPr>
              <w:keepLines/>
              <w:pStyle w:val="CluesTiny"/>
            </w:pPr>
            <w:r>
              <w:rPr>
                <w:b w:val="true"/>
                <w:bCs w:val="true"/>
              </w:rPr>
              <w:t xml:space="preserve">18. </w:t>
            </w:r>
            <w:r>
              <w:t xml:space="preserve">Responsible for overseeing benefits, pensions, and medical programs for veterans and maintaining military cemeteries; Department of ______</w:t>
            </w:r>
          </w:p>
        </w:tc>
        <w:tc>
          <w:p>
            <w:pPr>
              <w:pStyle w:val="CluesTiny"/>
            </w:pPr>
            <w:r>
              <w:rPr>
                <w:b w:val="true"/>
                <w:bCs w:val="true"/>
              </w:rPr>
              <w:t xml:space="preserve">Down</w:t>
            </w:r>
          </w:p>
          <w:p>
            <w:pPr>
              <w:keepLines/>
              <w:pStyle w:val="CluesTiny"/>
            </w:pPr>
            <w:r>
              <w:rPr>
                <w:b w:val="true"/>
                <w:bCs w:val="true"/>
              </w:rPr>
              <w:t xml:space="preserve">1. </w:t>
            </w:r>
            <w:r>
              <w:t xml:space="preserve">Responsible for issuing passports, visas, travel warnings to U.S. citizens and giving information when emergencies occur outside the United States; Department of ______</w:t>
            </w:r>
          </w:p>
          <w:p>
            <w:pPr>
              <w:keepLines/>
              <w:pStyle w:val="CluesTiny"/>
            </w:pPr>
            <w:r>
              <w:rPr>
                <w:b w:val="true"/>
                <w:bCs w:val="true"/>
              </w:rPr>
              <w:t xml:space="preserve">2. </w:t>
            </w:r>
            <w:r>
              <w:t xml:space="preserve">Responsible for inspecting food, managing school lunch and food-stamp programs, helping farmers and ranchers, managing national forests, and helping promote U.S. agricultural products overseas; Department of ______</w:t>
            </w:r>
          </w:p>
          <w:p>
            <w:pPr>
              <w:keepLines/>
              <w:pStyle w:val="CluesTiny"/>
            </w:pPr>
            <w:r>
              <w:rPr>
                <w:b w:val="true"/>
                <w:bCs w:val="true"/>
              </w:rPr>
              <w:t xml:space="preserve">5. </w:t>
            </w:r>
            <w:r>
              <w:t xml:space="preserve">Responsible for overseeing highways, mass transit, air travel, railroads, pipelines, and maritime laws; Department of ______</w:t>
            </w:r>
          </w:p>
          <w:p>
            <w:pPr>
              <w:keepLines/>
              <w:pStyle w:val="CluesTiny"/>
            </w:pPr>
            <w:r>
              <w:rPr>
                <w:b w:val="true"/>
                <w:bCs w:val="true"/>
              </w:rPr>
              <w:t xml:space="preserve">6. </w:t>
            </w:r>
            <w:r>
              <w:t xml:space="preserve">Advises him on issues of politics, policy, and management; selects people for White House staff; and controls and manages staff members, their work, and the information and paperwork that reach the Oval Office</w:t>
            </w:r>
          </w:p>
          <w:p>
            <w:pPr>
              <w:keepLines/>
              <w:pStyle w:val="CluesTiny"/>
            </w:pPr>
            <w:r>
              <w:rPr>
                <w:b w:val="true"/>
                <w:bCs w:val="true"/>
              </w:rPr>
              <w:t xml:space="preserve">7. </w:t>
            </w:r>
            <w:r>
              <w:t xml:space="preserve">Responsible for collecting taxes, borrowing money for the government, minting coins, printing bills, and enforcing alcohol, tobacco, and firearms laws; Department of ______</w:t>
            </w:r>
          </w:p>
          <w:p>
            <w:pPr>
              <w:keepLines/>
              <w:pStyle w:val="CluesTiny"/>
            </w:pPr>
            <w:r>
              <w:rPr>
                <w:b w:val="true"/>
                <w:bCs w:val="true"/>
              </w:rPr>
              <w:t xml:space="preserve">8. </w:t>
            </w:r>
            <w:r>
              <w:t xml:space="preserve">Offices of the executive branch developed to assist the president in his constitutional duties and to meet the demands of America's growth</w:t>
            </w:r>
          </w:p>
          <w:p>
            <w:pPr>
              <w:keepLines/>
              <w:pStyle w:val="CluesTiny"/>
            </w:pPr>
            <w:r>
              <w:rPr>
                <w:b w:val="true"/>
                <w:bCs w:val="true"/>
              </w:rPr>
              <w:t xml:space="preserve">9. </w:t>
            </w:r>
            <w:r>
              <w:t xml:space="preserve">Responsible for enforcing work laws, promoting job training programs and addressing childcare issues; Department of ______</w:t>
            </w:r>
          </w:p>
          <w:p>
            <w:pPr>
              <w:keepLines/>
              <w:pStyle w:val="CluesTiny"/>
            </w:pPr>
            <w:r>
              <w:rPr>
                <w:b w:val="true"/>
                <w:bCs w:val="true"/>
              </w:rPr>
              <w:t xml:space="preserve">10. </w:t>
            </w:r>
            <w:r>
              <w:t xml:space="preserve">Responsible for overseeing energy technology and nuclear weapons research, producing hydroelectric power, ensuring energy security, maintaining the safety and reliability of nuclear stockpiles, conducting nuclear experiments, cleaning up environmental Cold War-era nuclear wastes, and transferring nuclear technology to civilian uses; Department of ______</w:t>
            </w:r>
          </w:p>
          <w:p>
            <w:pPr>
              <w:keepLines/>
              <w:pStyle w:val="CluesTiny"/>
            </w:pPr>
            <w:r>
              <w:rPr>
                <w:b w:val="true"/>
                <w:bCs w:val="true"/>
              </w:rPr>
              <w:t xml:space="preserve">11. </w:t>
            </w:r>
            <w:r>
              <w:t xml:space="preserve">Responsible for ensuring national security; Department of ______</w:t>
            </w:r>
          </w:p>
          <w:p>
            <w:pPr>
              <w:keepLines/>
              <w:pStyle w:val="CluesTiny"/>
            </w:pPr>
            <w:r>
              <w:rPr>
                <w:b w:val="true"/>
                <w:bCs w:val="true"/>
              </w:rPr>
              <w:t xml:space="preserve">13. </w:t>
            </w:r>
            <w:r>
              <w:t xml:space="preserve">Responsibility for preventing terrorist attacks, reducing America's vulnerability to terrorism, and minimize damage from and speed recovery following attacks; Department of ______</w:t>
            </w:r>
          </w:p>
          <w:p>
            <w:pPr>
              <w:keepLines/>
              <w:pStyle w:val="CluesTiny"/>
            </w:pPr>
            <w:r>
              <w:rPr>
                <w:b w:val="true"/>
                <w:bCs w:val="true"/>
              </w:rPr>
              <w:t xml:space="preserve">16. </w:t>
            </w:r>
            <w:r>
              <w:t xml:space="preserve">Responsible for managing public lands, national parks, wildlife refuges, hydroelectric power plants, Native American affairs, mining,and the nation's water, energy, and mineral resources; Department of the ______</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 12 President's Advisors</dc:title>
  <dcterms:created xsi:type="dcterms:W3CDTF">2021-10-11T03:10:39Z</dcterms:created>
  <dcterms:modified xsi:type="dcterms:W3CDTF">2021-10-11T03:10:39Z</dcterms:modified>
</cp:coreProperties>
</file>