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12 vocab creation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Pocket veto    </w:t>
      </w:r>
      <w:r>
        <w:t xml:space="preserve">   Veto    </w:t>
      </w:r>
      <w:r>
        <w:t xml:space="preserve">   Clature    </w:t>
      </w:r>
      <w:r>
        <w:t xml:space="preserve">   Filibuster    </w:t>
      </w:r>
      <w:r>
        <w:t xml:space="preserve">   Engrossed    </w:t>
      </w:r>
      <w:r>
        <w:t xml:space="preserve">   Quorum    </w:t>
      </w:r>
      <w:r>
        <w:t xml:space="preserve">   Committee of the whole    </w:t>
      </w:r>
      <w:r>
        <w:t xml:space="preserve">   Subcommittee    </w:t>
      </w:r>
      <w:r>
        <w:t xml:space="preserve">   Discharge petition    </w:t>
      </w:r>
      <w:r>
        <w:t xml:space="preserve">   Rider    </w:t>
      </w:r>
      <w:r>
        <w:t xml:space="preserve">   Resolution    </w:t>
      </w:r>
      <w:r>
        <w:t xml:space="preserve">   Concurrent resolution    </w:t>
      </w:r>
      <w:r>
        <w:t xml:space="preserve">   Joint resolution    </w:t>
      </w:r>
      <w:r>
        <w:t xml:space="preserve">   Bill    </w:t>
      </w:r>
      <w:r>
        <w:t xml:space="preserve">   Conference committee    </w:t>
      </w:r>
      <w:r>
        <w:t xml:space="preserve">   Joint committee    </w:t>
      </w:r>
      <w:r>
        <w:t xml:space="preserve">   Standing Committee    </w:t>
      </w:r>
      <w:r>
        <w:t xml:space="preserve">   Seniority rule    </w:t>
      </w:r>
      <w:r>
        <w:t xml:space="preserve">   Committee Chairman    </w:t>
      </w:r>
      <w:r>
        <w:t xml:space="preserve">   Whip    </w:t>
      </w:r>
      <w:r>
        <w:t xml:space="preserve">   Floor leader    </w:t>
      </w:r>
      <w:r>
        <w:t xml:space="preserve">   Party caucus    </w:t>
      </w:r>
      <w:r>
        <w:t xml:space="preserve">   President pro tempore    </w:t>
      </w:r>
      <w:r>
        <w:t xml:space="preserve">   President of the Senate    </w:t>
      </w:r>
      <w:r>
        <w:t xml:space="preserve">   Speaker of the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12 vocab creation</dc:title>
  <dcterms:created xsi:type="dcterms:W3CDTF">2021-10-11T03:10:08Z</dcterms:created>
  <dcterms:modified xsi:type="dcterms:W3CDTF">2021-10-11T03:10:08Z</dcterms:modified>
</cp:coreProperties>
</file>