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Ch. 13 BLS Resuscitation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Advanced life saving procedures used to treat medical conditions, such as cardiac monitoring and IV fluids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Exchange of air between the lungs and the environment, spontaneously by the PT or with assistance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Harsh, high pitched respiratory sound, normally in upper airway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Blood settling into the lowest point of the body, definitive sign of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Circumferential chest compression device composed of a restricting band and back 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Preferred method to dislodge a severe airway obstruction in adults and children.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Technique that involves compressing the chest and then actively pulling it back to its neutral position or beyond.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Device that depresses the sternum via compressed gas-powered-or electric-powered plunger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Rapid or deep breathing that lowers the blood carbon dioxide level below normal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Non invasive emergency life saving care.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Stiffening of the body muscles, definitive sign of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condition in which air fills the stomach, often a result of high volume and pressure during ventilation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Lack of oxygen that deprives tissues of necessary nutrients, resulting from partial or complete block of blood flow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valve device placed between the endotracheal tube and BVM that limits amount of air entering lungs during recoil phase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Ch. 13 BLS Resuscitation</dc:title>
  <dcterms:created xsi:type="dcterms:W3CDTF">2021-10-11T03:11:53Z</dcterms:created>
  <dcterms:modified xsi:type="dcterms:W3CDTF">2021-10-11T03:11:53Z</dcterms:modified>
</cp:coreProperties>
</file>