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13 Electricity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13 Electricity</dc:title>
  <dcterms:created xsi:type="dcterms:W3CDTF">2022-09-03T17:22:52Z</dcterms:created>
  <dcterms:modified xsi:type="dcterms:W3CDTF">2022-09-03T17:22:52Z</dcterms:modified>
</cp:coreProperties>
</file>