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Ch. 13 Electromagnetism Vocab Assignment WS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Ch. 13 Electromagnetism Vocab Assignment WS</dc:title>
  <dcterms:created xsi:type="dcterms:W3CDTF">2022-08-05T18:54:49Z</dcterms:created>
  <dcterms:modified xsi:type="dcterms:W3CDTF">2022-08-05T18:54:49Z</dcterms:modified>
</cp:coreProperties>
</file>