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14-15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soldier who conquers.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corn.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who are related to camels but are native in South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region includes a Southern part of what is now america and parts of Northern countries in Central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sharp glass like volcanic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stonework.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raised road across wet ground or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ancient book with pages made from bark or animal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Inca ruler who's two sons began a war over who would become the new ruler after their father had passed away.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king who ruled the great city of Palenque.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leader who lead a group of Spaniards during the time of Atahualpa's reign.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leader of a small group looking for gold in 1519.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building made to study astronomy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Aztec Emperor who believed Cortes was a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leader in the 1400's who helped lead the Inca's to expand their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official language the Inca's used to unify their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book where Maya legends and history were written.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14-15 Key Terms</dc:title>
  <dcterms:created xsi:type="dcterms:W3CDTF">2021-10-11T03:10:39Z</dcterms:created>
  <dcterms:modified xsi:type="dcterms:W3CDTF">2021-10-11T03:10:39Z</dcterms:modified>
</cp:coreProperties>
</file>