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Ch. 14- Revolution and Nationalism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Bolshevik leader of Russia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Terror campaign against Stalin's perceived enemies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the uprising that forced Czar Alexander to abdicate the throne.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of Russia's first parliament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Lenin's plan to restore Russia's economy through farms and factories/industry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Ran against Stalin for leader of the Communist Party after Lenin's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Marx's name for the working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Economy where the government makes all economic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Government dominates every aspect of life.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Marxists who favored revolution by a small committed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New name of the Bolsheviks from Marx's writings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Group that Stalin attacks and destroys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Stalin's plans for developing the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the event where 200,000 workers protested outside the czar's palace and were fired upon.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Communist leader of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Committees of Socialist revolutionaries that control cities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Mysterious "holy man" close to Czarina Alexandra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14- Revolution and Nationalism</dc:title>
  <dcterms:created xsi:type="dcterms:W3CDTF">2021-10-11T03:12:02Z</dcterms:created>
  <dcterms:modified xsi:type="dcterms:W3CDTF">2021-10-11T03:12:02Z</dcterms:modified>
</cp:coreProperties>
</file>