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Ch. 15 Your Body Systems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flow of blood from the heart to the lungs and back to the heart.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Organs that make possible the production of offspring.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flow of blood to body tissue except the lungs.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system that includes the brain and spinal cord.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system that removes waste from the body.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Muscle found only in the walls of your heart.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Organs and tissues that transport essential materials to body cells and remove their waste products.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Muscle found in organs and in blood vessels and glands.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Group of structures that make your body parts move.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Nerves that connect the central nervous system to all parts of the body.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Muscle attached to bones that enables you to move your body.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An internal system made up of bones, joints, and connective tissue.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Chemical communication system that regulates many body functions.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Organs that provide the body with a continuous supply of oxygen and rid the body of carbon dioxide.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An organ system that converts food  to a form useful to the body.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Ch. 15 Your Body Systems</dc:title>
  <dcterms:created xsi:type="dcterms:W3CDTF">2021-10-11T03:11:58Z</dcterms:created>
  <dcterms:modified xsi:type="dcterms:W3CDTF">2021-10-11T03:11:58Z</dcterms:modified>
</cp:coreProperties>
</file>