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 16 first 10 words vocab focus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Shears made by a metal forming process where molten steel is poured into a mold and takes shape.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Haircutting technique using diagonal lines by cutting hair ends with a slight increase or decrease in length.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Space between two lines or surfaces that intersect at a given point.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Haircutting technique done by placing the still blade into the hair, and moving the shears through the hair while opening and partially closing the shears.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Highest point on the top of the head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area of the head between the apex and the back of a parietal ridge.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Parting the hair in the opposite way that you cut it checking for mistakes.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angle at which your finger are held when cutting and the line that is cut.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Similar to scissor over comb technique but using clippers over the comb.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Also known as a one length haircut with no elevation or over direction.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16 first 10 words vocab focus</dc:title>
  <dcterms:created xsi:type="dcterms:W3CDTF">2022-01-13T03:25:10Z</dcterms:created>
  <dcterms:modified xsi:type="dcterms:W3CDTF">2022-01-13T03:25:10Z</dcterms:modified>
</cp:coreProperties>
</file>