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16 vocab mastery quiz the first 20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Space between two lines or surfaces that intersect at a given point.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Angle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Highest point of the head.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Apex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Haircutting technique using diagonal lines by cutting the hair ends with a slight increase or decrease in length.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Diagonal back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length haircut no lift or over direction.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Forged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Technique used by placing the steel blade on the hair and moving the shears through the hair while opening and partially closing the shears.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Elevation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Shears made from metal melting and poured into a mold.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Cutting line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similar to shears over comb but with clippers, the clipper cuts over the comb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Distribution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Parting the hair the opposite way that you cut it to look for mistakes.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Effilating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Area of the head between the apex and back of the parietal ridge.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Diagonal forward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Angle at which the fingers are held at when cutting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Crown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diagonal line that creates movement away from the face.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blunt haircut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diagonal line that  creates movement toward the face.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beveling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and how hair is moved over the head.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Graduated haircut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Also known as slithering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Four corners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Also known as projection or lifting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cross checking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Process of working metal to a finished shape by hammering or pressing.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clipper over comb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Points of the head that signal a change in the shape of the head, from flat to round.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Free-hand notching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Haircutting technique in which pieces of hair are snipped out at random intervals.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Free-hand slicing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Haircutting technique used to release weight from the subsection, allowing the hair to move more freely.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Cast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Slow or immediate buildup of weight; medium to low elevation , or overdirection.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carving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16 vocab mastery quiz the first 20 words </dc:title>
  <dcterms:created xsi:type="dcterms:W3CDTF">2022-01-13T03:24:22Z</dcterms:created>
  <dcterms:modified xsi:type="dcterms:W3CDTF">2022-01-13T03:24:22Z</dcterms:modified>
</cp:coreProperties>
</file>