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17 Hairstyling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Art of shaping hair into an S-shaped wave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Diffuser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Finger waving lotion, Also known as Liquid gel, Makes the hair______ enough to keep it in place.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greater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nonmoving foundation of a pin curl, area closest to the scalp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Half base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part of the pin curl that forms a complete circle and ultimately the ave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Double press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pin curl permits the greatest amount of movement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Full-Stem Curl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Section of hair molded into a circular movement in preparation for the ormation of a curl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Open center curl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pin curl that produces even, smooth waves and uniform curls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Finger waving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base curl is recommended along the front hairline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Diameter and feel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base curl is recommended for curly hairstyles without much lift or volume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Shell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carved curls is_____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Back combing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pin curl with a large center opening and is fastened to the head in a standing position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Steam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Larger the roller the _____the volume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Barrel Curl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 full volume, place the roller_____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Vent brush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 medium volume, what type of roller base is used?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Hair wrapping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type of roller base creates the least amout of volume?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Pliable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Electric rollers are used on dry hair and are heated electrically or by 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shaping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using hot rollers the stylist should use _________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Triangular Base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Also known as teasing, ratting, matting or french lacing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Cannot be conditioned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Backbrushing is also known 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Directly on the base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 is used to keep curly to ectreamly curly hair smooth and straight wile retaining a beautiful shape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Base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blow dryer attatchment helps keep Textural definition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off base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Brushes designed to speed up blowdrying process and are ideal for fine hair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Sculputered Curls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thermal iron are composed of the rod and the______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ruffing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Hard press removes 100% of the cur and is known 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Square base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Burned hair strands____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Circle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factors contribute to variation in hair textures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A thermal protector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17 Hairstyling</dc:title>
  <dcterms:created xsi:type="dcterms:W3CDTF">2021-10-11T03:11:53Z</dcterms:created>
  <dcterms:modified xsi:type="dcterms:W3CDTF">2021-10-11T03:11:53Z</dcterms:modified>
</cp:coreProperties>
</file>