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 1-8 Animal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only human to help in trade with Animal Farm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Leon Trotsky is represented by...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commandments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group of animals repeats "Four legs good, two legs bad"?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 is the only creature that consumes without...?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word was frequently used in Ch. 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group of animals is considered the smartest?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pig sparks rebellion in the farm?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animal represents Joseph Stalin?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animals were Boxer and Clover?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does Mr. Jones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literary device is used with the word "comrades'?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wins the battle of Cowshed?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animal represents Vyacheslav Molotov?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woodpile was sold to this person...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the animals trying to build?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1-8 Animal Farm</dc:title>
  <dcterms:created xsi:type="dcterms:W3CDTF">2021-10-11T03:09:42Z</dcterms:created>
  <dcterms:modified xsi:type="dcterms:W3CDTF">2021-10-11T03:09:42Z</dcterms:modified>
</cp:coreProperties>
</file>