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Ch. 18 The French Revolution and Napoleon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legislative body consisting of representatives of the three estates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oath taken by delegates of the National Assembly after they were locked out of the meeting hall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"hero of two worlds"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right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government ruled by elected representatives instead of a monarch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popular military leader; known for his short height when truly he was of average height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social classes of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financial expert wisely chosen by the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period in time where courts conducted hasty trials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nobles, clergy, and others who had fled France during the rebellion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prosperous bankers, merchants, and manufacturers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middle-class lawyers or intellectuals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having great pride in ones country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grim medieval fortress used as a prison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pushed the revolution into more radical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extravagant queen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occurs when a government spends more money than it takes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shrewd lawyer who quickly rose to leadership of of the committee of public saftey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also known as old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journalist who demanded equal rights for women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code of laws that embodied enlightenment ideas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fast falling blade that was considered more ethical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dissenting groups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well-meaning but weak and indecisive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popular vote by ballot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 18 The French Revolution and Napoleon</dc:title>
  <dcterms:created xsi:type="dcterms:W3CDTF">2021-10-11T03:10:54Z</dcterms:created>
  <dcterms:modified xsi:type="dcterms:W3CDTF">2021-10-11T03:10:54Z</dcterms:modified>
</cp:coreProperties>
</file>