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Ch. 1 American Government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pure democracy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territory is defined by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person hold ultimate political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type of democracy did the founding father institution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person or small group claimed control over territory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constitution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three things do the three Government Branches have in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Law executing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"we the people"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many things are the government responsible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number of characteristics in the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does the government establishes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"Government of the people, by the people"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theory that God  created the state sovereign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government insures domestic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legal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might makes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Body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System based on religious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recognized organization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government conducted only by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everything the government decides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makes laws and frames Public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basis of government and politics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steps are involved in the process of politics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the power and make and enforce without the consent of higher authority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Ethnic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totalitarian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geographic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ability and prevent action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 American Government </dc:title>
  <dcterms:created xsi:type="dcterms:W3CDTF">2021-10-11T03:10:25Z</dcterms:created>
  <dcterms:modified xsi:type="dcterms:W3CDTF">2021-10-11T03:10:25Z</dcterms:modified>
</cp:coreProperties>
</file>