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Ch. 1 What is Sports and Entertainment Marketing?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shared characteristics of a group, such as age, marital status, gender, ethnic background, income level, and education level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ways to make customers aware of products and encourage them to buy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amount that customers pay for products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some type of performance that people are willing to spend their money and spare time watching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number of times per advertisement, game, or show that a product or service is associated with an athlete, team, or entertainer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amount of money individuals have available to spend after paying for the necessities of life and other fixed expenses, such as housing and car payments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influencing how people choose to spend their time and money on entertainment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using sports to market products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	the number of viewers a program attracts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locations and methods used to make products available to customers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describes how a business blends the four marketing elements of product, distribution, price, and promotion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creation and maintenance of satisfying exchange relationships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a business offers customers to satisfy needs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Ch. 1 What is Sports and Entertainment Marketing? </dc:title>
  <dcterms:created xsi:type="dcterms:W3CDTF">2021-10-11T03:10:17Z</dcterms:created>
  <dcterms:modified xsi:type="dcterms:W3CDTF">2021-10-11T03:10:17Z</dcterms:modified>
</cp:coreProperties>
</file>