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20 Key Terms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building in which several families rent rooms or apartments, often with little sanitation 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minority that speaks a different language or follows different customs than the majority of people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associated with America in the late 1800s, referring to the extravagant wealth of a few and the terrible poverty that lay underneath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to absorb fully; to adopt as one's own; to absorb a group into the culture of a larger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leave one homeland to live elsewhere because of economic troubles and settle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poor, crowded, and run-down urban neighborhoods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 educational institutions built with the benefit of federally donated 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writing which exaggerates sensational, dramatic, and gruesome events to attract readers, named for stories that were popular during the late 1800s; a type of sensational, biased, and often false reporting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institutions located in a poor neighbor-hood that provided numerous community services such as medical care, child care, libraries, and classes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loyalty to a local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stage entertainment made up of various acts, such as dancing, singing, comedy, and magic shows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shop or factory where workers work long hours at low wages under unhealthy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19th century artistic movement in which writers and painters sought to show life as it is rather than life as it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music with a strong rhythm and a lively melody with accented notes, which was popular in early 1900s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open area beneath a ship's deck, often used to house traveling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residential areas that sprang up close to or surrounding cities as a result of improvements in transportation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20 Key Terms Test</dc:title>
  <dcterms:created xsi:type="dcterms:W3CDTF">2021-12-22T03:38:35Z</dcterms:created>
  <dcterms:modified xsi:type="dcterms:W3CDTF">2021-12-22T03:38:35Z</dcterms:modified>
</cp:coreProperties>
</file>