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Ch. 21: Labor Law and Immigration Law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(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)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(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)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contract entered into by an employer and a union during a collective bargaining procedure.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administrative body composed of five members appointed by the president and approved by the Senate.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law that makes it an unfair labor practice for an employer to interfere with, coerce, or restrain employees from exercising their statutory right to form and join unions.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Was formed in 1886, under the leadership of Samuel Gompers. Only skilled craft workers such as silversmiths and artisans were allowed to belong.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workplace in which an employee does not have to join the union but must pay an agency fee to the union.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group of employees that a union is seeking to represent.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mandatory 60 days’ notice before a strike can commence.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election for a union that an employer’s management contests. The NLRB must supervise this type of election.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act of negotiating contract terms between an employer and the members of a union.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rule that permits employees and union officials to engage in union solicitation on company property if the employees are beyond reach of reasonable union efforts to communicate with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act of negotiating contract terms between an employer and the members of a union.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workplace in which an employee must join the union within a certain number of days after being hired.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law enacted by a state that stipulates that individual employees cannot be forced to join a union or pay union dues and fees even though a labor union has been elected to represent fellow employees.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contract entered into by an employer and a union during a collective bargaining procedure.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law that makes it an unfair labor practice for a labor union to interfere with, coerce, or threaten employees in exercising their statutory right to form and join unions.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Wages, hours, and other terms and conditions of employment (IE Fringe benefits, health benefits, retirement plans, work assignments, safety rules, and the like).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cessation of work by union members in order to obtain economic benefits or correct an unfair labor practice.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employees no longer want to be represented by a union and must be supervised by the NLRB.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clause in a collective bargaining agreement whereby a union agrees it will not strike during an agreed-upon period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management still wants an election to be held may be held without NLRB supervision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21: Labor Law and Immigration Law </dc:title>
  <dcterms:created xsi:type="dcterms:W3CDTF">2021-10-11T03:11:23Z</dcterms:created>
  <dcterms:modified xsi:type="dcterms:W3CDTF">2021-10-11T03:11:23Z</dcterms:modified>
</cp:coreProperties>
</file>