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24 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colored pencil used to outline the lips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pancake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powders used to add color and shape to the eyebrows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cosmetic used to outline and emphasize the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of where foundation begins or 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lashes on a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lipstick or lipgloss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darkens defines and thickens lashes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cosmetics applied on the eyelids to accentuate or contour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pencils used to add color and shape the eyebrows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heavy makeup used for theatrical purposes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colors that suggest coolness and are dominated by blues ,greens,violets,and blue-reds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makes eyelashes adhere to the natural lash line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creates a shadow over an area,minimizing features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 preparations for removing eye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metal part of the brush that attaches the glued bristles to the handle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base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known as blush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range of colors from yellow,gold,orange,reds and sometimes greens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thick,heavy types of foundation used to hide dark eye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separate individual lashes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powder sometimes tinted used to add matte or non-shiny finish to the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applied before foundation to cancel out and help disguise skin discoloration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draws light to an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24 Makeup</dc:title>
  <dcterms:created xsi:type="dcterms:W3CDTF">2021-10-11T03:12:40Z</dcterms:created>
  <dcterms:modified xsi:type="dcterms:W3CDTF">2021-10-11T03:12:40Z</dcterms:modified>
</cp:coreProperties>
</file>