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 26 Fall Of Civilizations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group killed Selim 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revolt led by Hong Xiquan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radical prophet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Tactics used to beat a stronger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given to martial arts revolutionaries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Connected the Mediterranean with the Indian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were the nomads north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British puppets in Egypt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radical Christian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dynasty was established by the Manchu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 empire born from the Ottomans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inspire Egyptian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were the new barbarians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Reforms that ruined artisans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 that made everything irrelevant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successfully reforms the Ottomans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substance was used to balance trade with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attempts to reform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crop that Egypt depended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rid China of Opium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26 Fall Of Civilizations</dc:title>
  <dcterms:created xsi:type="dcterms:W3CDTF">2021-10-11T03:11:02Z</dcterms:created>
  <dcterms:modified xsi:type="dcterms:W3CDTF">2021-10-11T03:11:02Z</dcterms:modified>
</cp:coreProperties>
</file>