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 2:  CHEMISTRY OF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polymers that are made of monomers called nucleotides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attraction between a slightly positive hydrogen atom and a slightly negative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particular type of atom which cannot be broken down into simpler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substance that dissolves in 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substances made by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atom that gained or lost one or more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smallest basic unit of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mixture of substances that is the same throughout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forms when atoms share a pair of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attraction among molecules of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small molecules that make up each subunit in a complete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attraction among molecules of different substances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compound that releases a proton when dissolved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nonpolar molecules that include fats, oils and cholesterol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molecules composed of carbon, hydrogen and oxygen-sugars and starches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substance that is present in the great amount and that dissolves another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 molecule made of many small units bonded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change substances into different substances by breaking and forming chemical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or more atoms held together by covalent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forms through the electrical force between atoms with opposite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substances that change during a chemical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polymer made of monomers called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substance made of atoms of different elements bonded together in a certain ratio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compound that remove H+ ions from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scale to measure acidity or H+ concentration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2:  CHEMISTRY OF LIFE</dc:title>
  <dcterms:created xsi:type="dcterms:W3CDTF">2021-10-11T03:09:47Z</dcterms:created>
  <dcterms:modified xsi:type="dcterms:W3CDTF">2021-10-11T03:09:47Z</dcterms:modified>
</cp:coreProperties>
</file>