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35 Human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35 Human Reproduction</dc:title>
  <dcterms:created xsi:type="dcterms:W3CDTF">2022-08-22T22:10:23Z</dcterms:created>
  <dcterms:modified xsi:type="dcterms:W3CDTF">2022-08-22T22:10:23Z</dcterms:modified>
</cp:coreProperties>
</file>