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36 Moisture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we use to go around the tooth to hold the rubber dam in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High speed suction?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we tie on to the rubber dam clamp to help us retrive it if it were to pop off the tooth?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slow speed suction?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term used to create moistue control?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device used to hold the rubber dam?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we use to isolate the tongue and buccal area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suction tip we use during oral surgery?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Chapter 36?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we use to fully isolate one tooth?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we use to isolate the postiror end of the oral cavity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36 Moisture Control</dc:title>
  <dcterms:created xsi:type="dcterms:W3CDTF">2021-10-11T03:11:25Z</dcterms:created>
  <dcterms:modified xsi:type="dcterms:W3CDTF">2021-10-11T03:11:25Z</dcterms:modified>
</cp:coreProperties>
</file>