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3&amp; 4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son of Portugal’s King, Henry the Navigator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Leader who conquered the Incans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 of Hongwu, he continued what his father did, created the Forbidden City, and was interested in voyages.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company founded by the Dutch in the early 17th century to establish a direct trade through Asia.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1494 agreement between Portugal and Spain, declaring that newly discovered lands to the west of an imaginary line would be long to Spain and everything east would belong to Portugal.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Chinese dynasty that ruled from 1368 to 1644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Commanded the rebel army that drove the Mongols out of China in 1368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Italian Explorer who discovered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Portuguese explorer made it to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Chinese dynasty, which ruled from 1644 to 1912.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 G's Of exploration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Portuguese explorer sailed the Tip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people, native to Manchuria, who ruled China during the Qing Dynasty.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Chinese Muslim Admiral led 7 voyages, on these trips they took thousands of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Became Chinese Emperor in 1661 and ruled for 60 years, he reduced government control, lowered taxes, he was interested in education.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3&amp; 4 Review</dc:title>
  <dcterms:created xsi:type="dcterms:W3CDTF">2021-10-11T03:11:09Z</dcterms:created>
  <dcterms:modified xsi:type="dcterms:W3CDTF">2021-10-11T03:11:09Z</dcterms:modified>
</cp:coreProperties>
</file>