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 3 and 4 - Water and Carbon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Aldehyde    </w:t>
      </w:r>
      <w:r>
        <w:t xml:space="preserve">   Alcohol    </w:t>
      </w:r>
      <w:r>
        <w:t xml:space="preserve">   Structural isomers    </w:t>
      </w:r>
      <w:r>
        <w:t xml:space="preserve">   Isomer    </w:t>
      </w:r>
      <w:r>
        <w:t xml:space="preserve">   Hydrocarbon    </w:t>
      </w:r>
      <w:r>
        <w:t xml:space="preserve">   Organic chemistry    </w:t>
      </w:r>
      <w:r>
        <w:t xml:space="preserve">   Organic    </w:t>
      </w:r>
      <w:r>
        <w:t xml:space="preserve">   ocean acidification    </w:t>
      </w:r>
      <w:r>
        <w:t xml:space="preserve">   Buffer    </w:t>
      </w:r>
      <w:r>
        <w:t xml:space="preserve">   pH    </w:t>
      </w:r>
      <w:r>
        <w:t xml:space="preserve">   pH scale    </w:t>
      </w:r>
      <w:r>
        <w:t xml:space="preserve">   Base    </w:t>
      </w:r>
      <w:r>
        <w:t xml:space="preserve">   Acid    </w:t>
      </w:r>
      <w:r>
        <w:t xml:space="preserve">   Hydroxide ion    </w:t>
      </w:r>
      <w:r>
        <w:t xml:space="preserve">   Hydronium ion    </w:t>
      </w:r>
      <w:r>
        <w:t xml:space="preserve">   Hydrogen ion    </w:t>
      </w:r>
      <w:r>
        <w:t xml:space="preserve">   Molarity    </w:t>
      </w:r>
      <w:r>
        <w:t xml:space="preserve">   Mole    </w:t>
      </w:r>
      <w:r>
        <w:t xml:space="preserve">   Hydrophobic    </w:t>
      </w:r>
      <w:r>
        <w:t xml:space="preserve">   Hydrophilic    </w:t>
      </w:r>
      <w:r>
        <w:t xml:space="preserve">   Hydration shell    </w:t>
      </w:r>
      <w:r>
        <w:t xml:space="preserve">   Aqueous solution    </w:t>
      </w:r>
      <w:r>
        <w:t xml:space="preserve">   Solute    </w:t>
      </w:r>
      <w:r>
        <w:t xml:space="preserve">   Solvent    </w:t>
      </w:r>
      <w:r>
        <w:t xml:space="preserve">   Solution    </w:t>
      </w:r>
      <w:r>
        <w:t xml:space="preserve">   Evaporative cooling    </w:t>
      </w:r>
      <w:r>
        <w:t xml:space="preserve">   Heat of vaporization    </w:t>
      </w:r>
      <w:r>
        <w:t xml:space="preserve">   Specific heat    </w:t>
      </w:r>
      <w:r>
        <w:t xml:space="preserve">   Kilocalorie    </w:t>
      </w:r>
      <w:r>
        <w:t xml:space="preserve">   Calorie    </w:t>
      </w:r>
      <w:r>
        <w:t xml:space="preserve">   Heat    </w:t>
      </w:r>
      <w:r>
        <w:t xml:space="preserve">   Temperature    </w:t>
      </w:r>
      <w:r>
        <w:t xml:space="preserve">   Thermal energy    </w:t>
      </w:r>
      <w:r>
        <w:t xml:space="preserve">   Kinetic energy    </w:t>
      </w:r>
      <w:r>
        <w:t xml:space="preserve">   Transpiration    </w:t>
      </w:r>
      <w:r>
        <w:t xml:space="preserve">   Surface tension    </w:t>
      </w:r>
      <w:r>
        <w:t xml:space="preserve">   Adhesion    </w:t>
      </w:r>
      <w:r>
        <w:t xml:space="preserve">   Cohesion    </w:t>
      </w:r>
      <w:r>
        <w:t xml:space="preserve">   Polar molecule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 3 and 4 - Water and Carbon</dc:title>
  <dcterms:created xsi:type="dcterms:W3CDTF">2021-10-11T03:11:16Z</dcterms:created>
  <dcterms:modified xsi:type="dcterms:W3CDTF">2021-10-11T03:11:16Z</dcterms:modified>
</cp:coreProperties>
</file>