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4 Electric Circuits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calculate parallel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one path for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Relationship between current, voltage, and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more than one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Resistance in series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Metal with low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factor that determines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Lets electrons flow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Electric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electricity does not flow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material only lets some electrons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units for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Current produced by 3 volts and 0.5 ohms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battery with 2 amps and 6 ohms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Current in series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Metal iwth high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Uses 60 watts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Units for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units for push of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Protects electrical devices from too much current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4 Electric Circuits</dc:title>
  <dcterms:created xsi:type="dcterms:W3CDTF">2021-10-11T03:10:32Z</dcterms:created>
  <dcterms:modified xsi:type="dcterms:W3CDTF">2021-10-11T03:10:32Z</dcterms:modified>
</cp:coreProperties>
</file>