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4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organism    </w:t>
      </w:r>
      <w:r>
        <w:t xml:space="preserve">   neurons    </w:t>
      </w:r>
      <w:r>
        <w:t xml:space="preserve">   skeletal    </w:t>
      </w:r>
      <w:r>
        <w:t xml:space="preserve">   membrane    </w:t>
      </w:r>
      <w:r>
        <w:t xml:space="preserve">   tissue    </w:t>
      </w:r>
      <w:r>
        <w:t xml:space="preserve">   cell    </w:t>
      </w:r>
      <w:r>
        <w:t xml:space="preserve">   lymph    </w:t>
      </w:r>
      <w:r>
        <w:t xml:space="preserve">   adipose    </w:t>
      </w:r>
      <w:r>
        <w:t xml:space="preserve">   areolar    </w:t>
      </w:r>
      <w:r>
        <w:t xml:space="preserve">   exocrine    </w:t>
      </w:r>
      <w:r>
        <w:t xml:space="preserve">   endocrine    </w:t>
      </w:r>
      <w:r>
        <w:t xml:space="preserve">   columnar    </w:t>
      </w:r>
      <w:r>
        <w:t xml:space="preserve">   cuboidal    </w:t>
      </w:r>
      <w:r>
        <w:t xml:space="preserve">   squamous    </w:t>
      </w:r>
      <w:r>
        <w:t xml:space="preserve">   nerve    </w:t>
      </w:r>
      <w:r>
        <w:t xml:space="preserve">   vascular    </w:t>
      </w:r>
      <w:r>
        <w:t xml:space="preserve">   muscle    </w:t>
      </w:r>
      <w:r>
        <w:t xml:space="preserve">   connective    </w:t>
      </w:r>
      <w:r>
        <w:t xml:space="preserve">   cytoplasm    </w:t>
      </w:r>
      <w:r>
        <w:t xml:space="preserve">   cytoskeleton    </w:t>
      </w:r>
      <w:r>
        <w:t xml:space="preserve">   peroxisome    </w:t>
      </w:r>
      <w:r>
        <w:t xml:space="preserve">   vacuole    </w:t>
      </w:r>
      <w:r>
        <w:t xml:space="preserve">   mitochondria    </w:t>
      </w:r>
      <w:r>
        <w:t xml:space="preserve">   chromosomes    </w:t>
      </w:r>
      <w:r>
        <w:t xml:space="preserve">   lysosome    </w:t>
      </w:r>
      <w:r>
        <w:t xml:space="preserve">   nucleus    </w:t>
      </w:r>
      <w:r>
        <w:t xml:space="preserve">   epithelial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4 Wordsearch</dc:title>
  <dcterms:created xsi:type="dcterms:W3CDTF">2021-10-11T03:12:02Z</dcterms:created>
  <dcterms:modified xsi:type="dcterms:W3CDTF">2021-10-11T03:12:02Z</dcterms:modified>
</cp:coreProperties>
</file>