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4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table that lists the quantity of a good a person will buy at each different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graphic representation of a demand schedule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goods that are bought and used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desire to own something and the ability to pay for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change in consumption resulting from a change in the price of a substitute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change in consumption resulting from a change in real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total amount f money a firm receives by selling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measure of how consumers react to a change in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Describes demand whose elasticity is exactly equal to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table that lists the quantity of a good all consumers in a market will buy at each different price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Goods used in place of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good that consumers demand more of when their income increases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Good A good that consumers demand less of when their income increases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Latin phrase that means "all other things held constant"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Describes demand that is very sensitive to a change in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States that consumers buy more of a good when its prices decrease and less when its prices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Describes demand that is very sensitive to a change in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statistical characteristics pf p[populations and population segments.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4 crossword puzzle </dc:title>
  <dcterms:created xsi:type="dcterms:W3CDTF">2021-10-12T14:02:57Z</dcterms:created>
  <dcterms:modified xsi:type="dcterms:W3CDTF">2021-10-12T14:02:57Z</dcterms:modified>
</cp:coreProperties>
</file>