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5A &amp; 5B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 causa de    </w:t>
      </w:r>
      <w:r>
        <w:t xml:space="preserve">   afortunadamente    </w:t>
      </w:r>
      <w:r>
        <w:t xml:space="preserve">   dieron puntadas    </w:t>
      </w:r>
      <w:r>
        <w:t xml:space="preserve">   duele    </w:t>
      </w:r>
      <w:r>
        <w:t xml:space="preserve">   enfermero    </w:t>
      </w:r>
      <w:r>
        <w:t xml:space="preserve">   escalera    </w:t>
      </w:r>
      <w:r>
        <w:t xml:space="preserve">   espalda    </w:t>
      </w:r>
      <w:r>
        <w:t xml:space="preserve">   herido    </w:t>
      </w:r>
      <w:r>
        <w:t xml:space="preserve">   hueso    </w:t>
      </w:r>
      <w:r>
        <w:t xml:space="preserve">   locutora    </w:t>
      </w:r>
      <w:r>
        <w:t xml:space="preserve">   me lastimé    </w:t>
      </w:r>
      <w:r>
        <w:t xml:space="preserve">   muebles    </w:t>
      </w:r>
      <w:r>
        <w:t xml:space="preserve">   pobrecito    </w:t>
      </w:r>
      <w:r>
        <w:t xml:space="preserve">   receta    </w:t>
      </w:r>
      <w:r>
        <w:t xml:space="preserve">   roto    </w:t>
      </w:r>
      <w:r>
        <w:t xml:space="preserve">   sangre    </w:t>
      </w:r>
      <w:r>
        <w:t xml:space="preserve">   se escondieron    </w:t>
      </w:r>
      <w:r>
        <w:t xml:space="preserve">   se torció    </w:t>
      </w:r>
      <w:r>
        <w:t xml:space="preserve">   sin duda    </w:t>
      </w:r>
      <w:r>
        <w:t xml:space="preserve">   te caes    </w:t>
      </w:r>
      <w:r>
        <w:t xml:space="preserve">   terremoto    </w:t>
      </w:r>
      <w:r>
        <w:t xml:space="preserve">   tobillo    </w:t>
      </w:r>
      <w:r>
        <w:t xml:space="preserve">   tratamos de    </w:t>
      </w:r>
      <w:r>
        <w:t xml:space="preserve">   venda    </w:t>
      </w:r>
      <w:r>
        <w:t xml:space="preserve">   yeso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5A &amp; 5B Vocabulary Word Search</dc:title>
  <dcterms:created xsi:type="dcterms:W3CDTF">2021-10-11T03:10:59Z</dcterms:created>
  <dcterms:modified xsi:type="dcterms:W3CDTF">2021-10-11T03:10:59Z</dcterms:modified>
</cp:coreProperties>
</file>